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E3F" w:rsidRPr="008B5270" w:rsidRDefault="00192ADB" w:rsidP="00E20A5A">
      <w:pPr>
        <w:ind w:left="426"/>
        <w:rPr>
          <w:rFonts w:ascii="Times New Roman" w:hAnsi="Times New Roman" w:cs="Times New Roman"/>
          <w:sz w:val="28"/>
          <w:szCs w:val="28"/>
          <w:lang w:val="ru-RU"/>
        </w:rPr>
        <w:sectPr w:rsidR="00781E3F" w:rsidRPr="008B5270" w:rsidSect="006235D5">
          <w:footerReference w:type="default" r:id="rId8"/>
          <w:pgSz w:w="11900" w:h="16840"/>
          <w:pgMar w:top="298" w:right="764" w:bottom="993" w:left="1440" w:header="720" w:footer="720" w:gutter="0"/>
          <w:cols w:space="720" w:equalWidth="0">
            <w:col w:w="9696" w:space="0"/>
          </w:cols>
          <w:titlePg/>
          <w:docGrid w:linePitch="360"/>
        </w:sect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2590800</wp:posOffset>
            </wp:positionH>
            <wp:positionV relativeFrom="paragraph">
              <wp:posOffset>1077595</wp:posOffset>
            </wp:positionV>
            <wp:extent cx="3535045" cy="1238250"/>
            <wp:effectExtent l="19050" t="0" r="8255" b="0"/>
            <wp:wrapNone/>
            <wp:docPr id="4" name="Рисунок 1" descr="C:\Users\админ\Desktop\Программы 23-24\YXm22Bmct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Программы 23-24\YXm22Bmcteg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32951" t="10430" b="719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504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5962650" cy="8201120"/>
            <wp:effectExtent l="19050" t="0" r="0" b="0"/>
            <wp:docPr id="1" name="Рисунок 1" descr="C:\Users\User\Desktop\комод\EWoBFdIl8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комод\EWoBFdIl8os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bright="70000" contrast="-70000"/>
                    </a:blip>
                    <a:srcRect l="1548" t="696" r="5263" b="32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8201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E3F" w:rsidRPr="008B5270" w:rsidRDefault="008B5270" w:rsidP="00E20A5A">
      <w:pPr>
        <w:autoSpaceDE w:val="0"/>
        <w:autoSpaceDN w:val="0"/>
        <w:spacing w:after="0"/>
        <w:ind w:left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B527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lastRenderedPageBreak/>
        <w:t>ПОЯСНИТЕЛЬНАЯ ЗАПИСКА</w:t>
      </w:r>
    </w:p>
    <w:p w:rsidR="00781E3F" w:rsidRPr="008B5270" w:rsidRDefault="008B5270" w:rsidP="00E20A5A">
      <w:pPr>
        <w:autoSpaceDE w:val="0"/>
        <w:autoSpaceDN w:val="0"/>
        <w:spacing w:before="346" w:after="0"/>
        <w:ind w:left="426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B527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Рабочая программа по учебному предмету «Второй иностранный язык. Английский язык» для 5 класса составлена на основе «Требований к результатам освоения основной образовательной программы», представленных в Федеральном государственном образовательном стандарте основного общего образования,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 и элементов содержания, представленных в Универсальном кодификаторе по иностранному (английскому) языку, а также на основе характеристики планируемых результатов духовно-нравственного развития, воспитания и социализации обучающихся, представленной в Примерной программе воспитания (одобрено решением ФУМО от 02.06.2020 г.)</w:t>
      </w:r>
    </w:p>
    <w:p w:rsidR="00781E3F" w:rsidRPr="008B5270" w:rsidRDefault="008B5270" w:rsidP="00E20A5A">
      <w:pPr>
        <w:autoSpaceDE w:val="0"/>
        <w:autoSpaceDN w:val="0"/>
        <w:spacing w:before="264" w:after="0"/>
        <w:ind w:left="426" w:right="14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B527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ОБЩАЯ ХАРАКТЕРИСТИКА УЧЕБНОГО ПРЕДМЕТА «ВТОРОЙ ИНОСТРАННЫЙ ЯЗЫК. АГЛИЙСКИЙ ЯЗЫК»</w:t>
      </w:r>
    </w:p>
    <w:p w:rsidR="00781E3F" w:rsidRPr="006235D5" w:rsidRDefault="008B5270" w:rsidP="00917860">
      <w:pPr>
        <w:autoSpaceDE w:val="0"/>
        <w:autoSpaceDN w:val="0"/>
        <w:spacing w:before="166" w:after="0"/>
        <w:ind w:left="426" w:right="-56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B527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Предмету «Второй иностранный язык. Английский язык» принадлежит особое место в системе среднего общего образования и воспитания современного школьника в условиях поликультурного и многоязычного мира. Также как и учебный предмет «Иностранный язык» второй иностранный язык направленна формирование коммуникативной культуры обучающихся, осознание роли языков как инструмента межличностного и межкультурного взаимодействия, способствует их общему речевому развитию, воспитанию гражданской идентичности, расширению кругозора, воспитанию чувств и эмоций. Изучение второго иностранного языка погружает обучающихся в учебную ситуацию многоязычия и диалога культур. Наряду с этим второй иностранный язык выступает инструментом овладения другими предметными областями в сфере гуманитарных, математических, естественно-научных и других наук и становится важной составляющей базы для общего и специального образования.</w:t>
      </w:r>
    </w:p>
    <w:p w:rsidR="00781E3F" w:rsidRPr="008B5270" w:rsidRDefault="008B5270" w:rsidP="00917860">
      <w:pPr>
        <w:autoSpaceDE w:val="0"/>
        <w:autoSpaceDN w:val="0"/>
        <w:spacing w:before="70" w:after="0"/>
        <w:ind w:left="426" w:right="-56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B527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Построение программы «Второй иностранный язык» имеет нелинейный характер и основано на концентрическом принципе. В каждом классе даются новые элементы содержания и новые требования. В процессе обучения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речи.</w:t>
      </w:r>
    </w:p>
    <w:p w:rsidR="00781E3F" w:rsidRPr="008B5270" w:rsidRDefault="008B5270" w:rsidP="00917860">
      <w:pPr>
        <w:autoSpaceDE w:val="0"/>
        <w:autoSpaceDN w:val="0"/>
        <w:spacing w:before="70" w:after="0"/>
        <w:ind w:left="426" w:right="-56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B527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В последние десятилетия наблюдается трансформация взглядов на владение иностранным языком, усиление общественных запросов на квалифицированных и мобильных людей, способных быстро адаптироваться к изменяющимся потребностям общества, овладевать новыми компетенциями. Владение двумя иностранными языка обеспечивает, с одной стороны, быстрый доступ к передовым </w:t>
      </w:r>
      <w:r w:rsidRPr="008B527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lastRenderedPageBreak/>
        <w:t xml:space="preserve">международным научным и технологическим достижениям, с другой стороны, позволяет общаться с представителями других культур не только на английском языке как языке международного общения, но и на других языках, учитывая особенности соответствующей культуры и менталитета. Владение двумя иностранными языками расширяет возможности образования и самообразования, поскольку даёт доступ к ещё одному пласту достижений национальной культуры и науки. Кроме того, владение вторым иностранным языком является неотъемлемой частью многих профессий, связанных </w:t>
      </w:r>
      <w:proofErr w:type="gramStart"/>
      <w:r w:rsidRPr="008B527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со</w:t>
      </w:r>
      <w:proofErr w:type="gramEnd"/>
      <w:r w:rsidRPr="008B527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взаимодействием с другими культурами: специалисты по мировой экономике и международному праву, журналисты, культурологи, историки и представители других гуманитарных профессий.</w:t>
      </w:r>
    </w:p>
    <w:p w:rsidR="00781E3F" w:rsidRPr="008B5270" w:rsidRDefault="008B5270" w:rsidP="00917860">
      <w:pPr>
        <w:autoSpaceDE w:val="0"/>
        <w:autoSpaceDN w:val="0"/>
        <w:spacing w:before="70" w:after="0"/>
        <w:ind w:left="426" w:right="-56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B527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Следовательно, второй иностранный язык является универсальным предметом, который выражают желание изучать современные школьники независимо от выбранных ими профильных предметов (математика, история, химия, физика и др.) Таким образом, владение иностранным языком становится одним из важнейших средств социализации и успешной профессиональной деятельности выпускника школы.</w:t>
      </w:r>
    </w:p>
    <w:p w:rsidR="00781E3F" w:rsidRPr="008B5270" w:rsidRDefault="008B5270" w:rsidP="00917860">
      <w:pPr>
        <w:autoSpaceDE w:val="0"/>
        <w:autoSpaceDN w:val="0"/>
        <w:spacing w:after="0"/>
        <w:ind w:left="426" w:right="-56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B527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Одной из важных особенностей изучения второго иностранного языка является опора на сформированные в процессе изучения первого иностранного языка коммуникативные умения и сопоставление осваиваемых языковых явлений с первым иностранным и русским языком.</w:t>
      </w:r>
    </w:p>
    <w:p w:rsidR="00E20A5A" w:rsidRDefault="00E20A5A" w:rsidP="00917860">
      <w:pPr>
        <w:tabs>
          <w:tab w:val="left" w:pos="180"/>
        </w:tabs>
        <w:autoSpaceDE w:val="0"/>
        <w:autoSpaceDN w:val="0"/>
        <w:spacing w:before="70" w:after="0"/>
        <w:ind w:left="426" w:right="-5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="008B5270" w:rsidRPr="008B527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Исследователями установлено, что процесс изучения второго иностранного языка может быть интенсифицирован при следовании следующим принципам: </w:t>
      </w:r>
    </w:p>
    <w:p w:rsidR="00E20A5A" w:rsidRPr="00E20A5A" w:rsidRDefault="008B5270" w:rsidP="00917860">
      <w:pPr>
        <w:pStyle w:val="ae"/>
        <w:numPr>
          <w:ilvl w:val="0"/>
          <w:numId w:val="25"/>
        </w:numPr>
        <w:tabs>
          <w:tab w:val="left" w:pos="180"/>
        </w:tabs>
        <w:autoSpaceDE w:val="0"/>
        <w:autoSpaceDN w:val="0"/>
        <w:spacing w:before="70" w:after="0"/>
        <w:ind w:left="426" w:right="-56" w:firstLine="41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20A5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принцип комплексности, который актуален не только в отношении взаимосвязанного обучения всем видам речевой деятельности через интеграцию коммуникативных задач.</w:t>
      </w:r>
      <w:r w:rsidR="00E20A5A" w:rsidRPr="00E20A5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E20A5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Данный принцип обеспечивает формирование единой </w:t>
      </w:r>
      <w:proofErr w:type="spellStart"/>
      <w:r w:rsidRPr="00E20A5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мультилингвальной</w:t>
      </w:r>
      <w:proofErr w:type="spellEnd"/>
      <w:r w:rsidRPr="00E20A5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коммуникативной компетенции через учёт уровня развития коммуникативной компетенции в других языках и опору на неё;</w:t>
      </w:r>
    </w:p>
    <w:p w:rsidR="00E20A5A" w:rsidRDefault="008B5270" w:rsidP="00917860">
      <w:pPr>
        <w:pStyle w:val="ae"/>
        <w:numPr>
          <w:ilvl w:val="0"/>
          <w:numId w:val="25"/>
        </w:numPr>
        <w:tabs>
          <w:tab w:val="left" w:pos="180"/>
        </w:tabs>
        <w:autoSpaceDE w:val="0"/>
        <w:autoSpaceDN w:val="0"/>
        <w:spacing w:before="70" w:after="0"/>
        <w:ind w:left="426" w:right="-56" w:firstLine="41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20A5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сопоставительный принцип, который проявляется через сравнение и сопоставление коррелирующих друг с другом языковых явлений родного, первого и второго иностранных языков. Реализация этого принципа выступает инструментом оптимизации обучения, формирования металингвистического сознания учащихся; </w:t>
      </w:r>
    </w:p>
    <w:p w:rsidR="00E20A5A" w:rsidRDefault="008B5270" w:rsidP="00917860">
      <w:pPr>
        <w:pStyle w:val="ae"/>
        <w:numPr>
          <w:ilvl w:val="0"/>
          <w:numId w:val="25"/>
        </w:numPr>
        <w:tabs>
          <w:tab w:val="left" w:pos="180"/>
        </w:tabs>
        <w:autoSpaceDE w:val="0"/>
        <w:autoSpaceDN w:val="0"/>
        <w:spacing w:before="70" w:after="0"/>
        <w:ind w:left="426" w:right="-56" w:firstLine="41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20A5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принцип интенсификации учебного труда учащихся, который продиктован необходимостью ускорить учебный процесс и внутренними характеристиками овладения вторым иностранным языком, позволяющим это сделать; </w:t>
      </w:r>
    </w:p>
    <w:p w:rsidR="00781E3F" w:rsidRPr="00E20A5A" w:rsidRDefault="008B5270" w:rsidP="00917860">
      <w:pPr>
        <w:pStyle w:val="ae"/>
        <w:numPr>
          <w:ilvl w:val="0"/>
          <w:numId w:val="25"/>
        </w:numPr>
        <w:tabs>
          <w:tab w:val="left" w:pos="180"/>
        </w:tabs>
        <w:autoSpaceDE w:val="0"/>
        <w:autoSpaceDN w:val="0"/>
        <w:spacing w:before="70" w:after="0"/>
        <w:ind w:left="426" w:right="-56" w:firstLine="41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20A5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принцип межкультурной направленности обучения, который позволяет расширить взгляд на процесс межкультурной коммуникации. В соответствии с этим принципом обязательными становятся сопоставительные приёмы с социокультурным материалом, которые помогают, с одной стороны, избежать дублирования содержания обучения, а с другой — побуждают к анализу социокультурного содержания, рефлексии своей собственной культуры.</w:t>
      </w:r>
    </w:p>
    <w:p w:rsidR="00781E3F" w:rsidRPr="008B5270" w:rsidRDefault="008B5270" w:rsidP="00917860">
      <w:pPr>
        <w:tabs>
          <w:tab w:val="left" w:pos="180"/>
        </w:tabs>
        <w:autoSpaceDE w:val="0"/>
        <w:autoSpaceDN w:val="0"/>
        <w:spacing w:before="70" w:after="0"/>
        <w:ind w:left="426" w:right="-5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B5270">
        <w:rPr>
          <w:rFonts w:ascii="Times New Roman" w:hAnsi="Times New Roman" w:cs="Times New Roman"/>
          <w:sz w:val="28"/>
          <w:szCs w:val="28"/>
          <w:lang w:val="ru-RU"/>
        </w:rPr>
        <w:lastRenderedPageBreak/>
        <w:tab/>
      </w:r>
      <w:r w:rsidRPr="008B527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 целом интенсификация учебного процесса возможна при использовании следующих стратегий:</w:t>
      </w:r>
      <w:r w:rsidRPr="008B5270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8B527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—совершенствование познавательных действий учеников;</w:t>
      </w:r>
      <w:r w:rsidRPr="008B5270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8B5270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8B527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—перенос учебных умений;</w:t>
      </w:r>
      <w:r w:rsidRPr="008B5270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8B5270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8B527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—перенос лингвистических и социокультурных знаний, речевых умений;</w:t>
      </w:r>
      <w:r w:rsidRPr="008B5270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8B5270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8B527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—повышенные по сравнению с первым иностранным языком объёмы нового грамматического и лексического материала;</w:t>
      </w:r>
      <w:r w:rsidRPr="008B5270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8B5270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8B527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—совместная отработка элементов лингвистических явлений;</w:t>
      </w:r>
      <w:r w:rsidRPr="008B5270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8B5270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8B527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—использование интегративных упражнений и заданий, требующих проблемного мышления;</w:t>
      </w:r>
      <w:r w:rsidRPr="008B5270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8B527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—рациональное распределение классных и домашних видов работ;</w:t>
      </w:r>
      <w:r w:rsidRPr="008B5270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8B5270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8B527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—большая самостоятельность и автономность учащегося в учении.</w:t>
      </w:r>
    </w:p>
    <w:p w:rsidR="00781E3F" w:rsidRPr="008B5270" w:rsidRDefault="008B5270" w:rsidP="00917860">
      <w:pPr>
        <w:autoSpaceDE w:val="0"/>
        <w:autoSpaceDN w:val="0"/>
        <w:spacing w:before="72" w:after="0"/>
        <w:ind w:left="426" w:right="-56" w:firstLine="1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B527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Возрастание значимости владения несколькими иностранными языка, а также особенности организации учебного процесса при изучении второго иностранного языка приводит к переосмыслению целей и содержания обучения предмету</w:t>
      </w:r>
    </w:p>
    <w:p w:rsidR="00781E3F" w:rsidRPr="008B5270" w:rsidRDefault="008B5270" w:rsidP="00E20A5A">
      <w:pPr>
        <w:autoSpaceDE w:val="0"/>
        <w:autoSpaceDN w:val="0"/>
        <w:spacing w:before="262" w:after="0"/>
        <w:ind w:left="426" w:right="22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B527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ЦЕЛИ ИЗУЧЕНИЯ УЧЕБНОГО ПРЕДМЕТА «ВТОРОЙ</w:t>
      </w:r>
      <w:r w:rsidR="00E20A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r w:rsidRPr="008B527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ИНОСТРАННЫЙ ЯЗЫК. АГЛИЙСКИЙ ЯЗЫК»</w:t>
      </w:r>
    </w:p>
    <w:p w:rsidR="00781E3F" w:rsidRPr="008B5270" w:rsidRDefault="008B5270" w:rsidP="00E20A5A">
      <w:pPr>
        <w:autoSpaceDE w:val="0"/>
        <w:autoSpaceDN w:val="0"/>
        <w:spacing w:before="166" w:after="0"/>
        <w:ind w:left="426" w:right="144" w:firstLine="1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B527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В свете сказанного выше цели иноязычного образования становятся более сложными по структуре, формулируются на ценностном </w:t>
      </w:r>
      <w:r w:rsidRPr="008B5270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>когнитивном и прагматическом</w:t>
      </w:r>
      <w:r w:rsidRPr="008B527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уровнях и соответственно </w:t>
      </w:r>
      <w:r w:rsidRPr="008B5270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8B527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воплощаются в личностных, </w:t>
      </w:r>
      <w:proofErr w:type="spellStart"/>
      <w:r w:rsidRPr="008B527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метапредметных</w:t>
      </w:r>
      <w:proofErr w:type="spellEnd"/>
      <w:r w:rsidRPr="008B527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/ </w:t>
      </w:r>
      <w:proofErr w:type="spellStart"/>
      <w:r w:rsidRPr="008B527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общеучебных</w:t>
      </w:r>
      <w:proofErr w:type="spellEnd"/>
      <w:r w:rsidRPr="008B527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/универсальных и предметных результатах обучения. Иностранные языки признаются средством общения и ценным ресурсом личности для самореализации и социальной адаптации; инструментом развития умений поиска, обработки и использования информации в познавательных целях, одним из средств воспитания качеств гражданина, патриота; развития национального самосознания, стремления к </w:t>
      </w:r>
      <w:r w:rsidRPr="008B5270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8B527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взаимопониманию между людьми разных стран.</w:t>
      </w:r>
    </w:p>
    <w:p w:rsidR="00781E3F" w:rsidRPr="008B5270" w:rsidRDefault="008B5270" w:rsidP="00917860">
      <w:pPr>
        <w:autoSpaceDE w:val="0"/>
        <w:autoSpaceDN w:val="0"/>
        <w:spacing w:before="70" w:after="0"/>
        <w:ind w:left="426" w:right="-48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B527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На прагматическом уровне </w:t>
      </w:r>
      <w:r w:rsidRPr="008B5270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>целью иноязычного</w:t>
      </w:r>
      <w:r w:rsidRPr="008B527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образования провозглашено формирование коммуникативной компетенции обучающихся в единстве таких её составляющих, как речевая,</w:t>
      </w:r>
      <w:r w:rsidR="0091786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B527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языковая, социокультурная, компенсаторная компетенции:</w:t>
      </w:r>
      <w:r w:rsidRPr="008B5270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8B5270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8B527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— </w:t>
      </w:r>
      <w:r w:rsidRPr="008B5270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>речевая компетенция</w:t>
      </w:r>
      <w:r w:rsidRPr="008B527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— развитие коммуникативных умений в четырёх основных видах речевой деятельности (говорении, аудировании, чтении, письме);</w:t>
      </w:r>
      <w:r w:rsidRPr="008B5270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8B5270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8B527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— </w:t>
      </w:r>
      <w:r w:rsidRPr="008B5270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>языковая компетенция</w:t>
      </w:r>
      <w:r w:rsidRPr="008B527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— овладение новыми языковыми средствами (фонетическими, </w:t>
      </w:r>
      <w:r w:rsidRPr="008B5270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8B527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орфографическими, лексическими, грамматическими) в соответствии </w:t>
      </w:r>
      <w:r w:rsidRPr="008B5270">
        <w:rPr>
          <w:rFonts w:ascii="Times New Roman" w:eastAsia="Times New Roman" w:hAnsi="Times New Roman" w:cs="Times New Roman"/>
          <w:color w:val="000000"/>
          <w:sz w:val="28"/>
          <w:szCs w:val="28"/>
        </w:rPr>
        <w:t>c</w:t>
      </w:r>
      <w:r w:rsidRPr="008B527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отобранными темами общения; освоение знаний о языковых явлениях изучаемого языка, разных способах выражения мысли в родном и иностранном языках;</w:t>
      </w:r>
      <w:r w:rsidRPr="008B5270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8B5270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8B527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— </w:t>
      </w:r>
      <w:r w:rsidRPr="008B5270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>социокультурная/межкультурная</w:t>
      </w:r>
      <w:r w:rsidRPr="008B527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компетенция — приобщение к культуре, традициям, реалиям стран/страны изучаемого языка в рамках тем и ситуаций </w:t>
      </w:r>
      <w:r w:rsidRPr="008B527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lastRenderedPageBreak/>
        <w:t>общения, отвечающих опыту, интересам, психологическим особенностям учащихся основной школы на разных её этапах; формирование умения представлять свою страну, её культуру в условиях межкультурного общения;</w:t>
      </w:r>
      <w:r w:rsidRPr="008B5270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8B5270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8B527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— </w:t>
      </w:r>
      <w:r w:rsidRPr="008B5270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>компенсаторная компетенция</w:t>
      </w:r>
      <w:r w:rsidRPr="008B527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— развитие умений выходить из положения в условиях дефицита языковых средств при получении и передаче информации.</w:t>
      </w:r>
    </w:p>
    <w:p w:rsidR="00781E3F" w:rsidRPr="008B5270" w:rsidRDefault="008B5270" w:rsidP="00917860">
      <w:pPr>
        <w:autoSpaceDE w:val="0"/>
        <w:autoSpaceDN w:val="0"/>
        <w:spacing w:before="70" w:after="0"/>
        <w:ind w:left="426" w:right="-48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B527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Наряду с иноязычной коммуникативной компетенцией средствами иностранного языка формируются </w:t>
      </w:r>
      <w:r w:rsidRPr="008B5270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>ключевые универсальные учебные компетенции</w:t>
      </w:r>
      <w:r w:rsidRPr="008B527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 включающие образовательную, ценностно-ориентационную, общекультурную, учебно-познавательную, информационную, социально-трудовую и компетенцию личностного самосовершенствования.</w:t>
      </w:r>
    </w:p>
    <w:p w:rsidR="00781E3F" w:rsidRPr="008B5270" w:rsidRDefault="008B5270" w:rsidP="00917860">
      <w:pPr>
        <w:autoSpaceDE w:val="0"/>
        <w:autoSpaceDN w:val="0"/>
        <w:spacing w:before="70" w:after="0"/>
        <w:ind w:left="426" w:right="-48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B527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В соответствии с личностно ориентированной парадигмой образования основными подходами к обучению </w:t>
      </w:r>
      <w:r w:rsidRPr="008B5270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>иностранным языкам</w:t>
      </w:r>
      <w:r w:rsidRPr="008B527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признаются компетентностный, системно-деятельностный, межкультурный и коммуникативно-когнитивный. Совокупность перечисленных подходов предполагает возможность реализовать поставленные цели, добиться достижения планируемых результатов в рамках содержания, отобранного для основной школы, использования новых педагогических технологий (дифференциация, индивидуализация, проектная деятельность и др.) и использования современных средств обучения.</w:t>
      </w:r>
    </w:p>
    <w:p w:rsidR="00781E3F" w:rsidRPr="008B5270" w:rsidRDefault="008B5270" w:rsidP="00917860">
      <w:pPr>
        <w:autoSpaceDE w:val="0"/>
        <w:autoSpaceDN w:val="0"/>
        <w:spacing w:before="262" w:after="0"/>
        <w:ind w:left="426" w:right="-48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B527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МЕСТО УЧЕБНОГО ПРЕДМЕТА В УЧЕБНОМ ПЛАНЕ «ВТОРОЙ ИНОСТРАННЫЙ ЯЗЫК. АГЛИЙСКИЙ ЯЗЫК»</w:t>
      </w:r>
    </w:p>
    <w:p w:rsidR="00781E3F" w:rsidRPr="008B5270" w:rsidRDefault="008B5270" w:rsidP="00917860">
      <w:pPr>
        <w:autoSpaceDE w:val="0"/>
        <w:autoSpaceDN w:val="0"/>
        <w:spacing w:before="166" w:after="0"/>
        <w:ind w:left="426" w:right="-48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B527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Учебный предмет «Второй иностранный язык» входит в предметную область «Иностранные языки»</w:t>
      </w:r>
      <w:r w:rsidR="00CD43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B527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наряду с предметом «Иностранный язык». Изучение второго иностранного языка происходит при наличии потребности обучающихся и в том случае, что в образовательной организации имеются условия (кадровая обеспеченность, технические и материальные условия), позволяющие достигнуть заявленных в ФГОС ООО предметных результатов.</w:t>
      </w:r>
    </w:p>
    <w:p w:rsidR="00781E3F" w:rsidRPr="008B5270" w:rsidRDefault="008B5270" w:rsidP="00917860">
      <w:pPr>
        <w:tabs>
          <w:tab w:val="left" w:pos="180"/>
        </w:tabs>
        <w:autoSpaceDE w:val="0"/>
        <w:autoSpaceDN w:val="0"/>
        <w:spacing w:before="192" w:after="0"/>
        <w:ind w:left="426" w:right="-48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B527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 изучение иностранного языка в 5 классе рекомендуется выделять 68 учебных часов, по 2 часа в неделю.</w:t>
      </w:r>
    </w:p>
    <w:p w:rsidR="00917860" w:rsidRDefault="00917860" w:rsidP="00917860">
      <w:pPr>
        <w:autoSpaceDE w:val="0"/>
        <w:autoSpaceDN w:val="0"/>
        <w:spacing w:after="0"/>
        <w:ind w:left="426" w:right="-48"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CD43FE" w:rsidRPr="00CD43FE" w:rsidRDefault="008B5270" w:rsidP="00CD43FE">
      <w:pPr>
        <w:autoSpaceDE w:val="0"/>
        <w:autoSpaceDN w:val="0"/>
        <w:spacing w:after="0"/>
        <w:ind w:left="426" w:right="-48"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</w:pPr>
      <w:r w:rsidRPr="008B527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 xml:space="preserve">СОДЕРЖАНИЕ УЧЕБНОГО ПРЕДМЕТА </w:t>
      </w:r>
    </w:p>
    <w:p w:rsidR="00781E3F" w:rsidRPr="008B5270" w:rsidRDefault="008B5270" w:rsidP="00917860">
      <w:pPr>
        <w:autoSpaceDE w:val="0"/>
        <w:autoSpaceDN w:val="0"/>
        <w:spacing w:before="346" w:after="0"/>
        <w:ind w:left="426" w:right="-48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B527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КОММУНИКАТИВНЫЕ УМЕНИЯ</w:t>
      </w:r>
    </w:p>
    <w:p w:rsidR="00781E3F" w:rsidRPr="008B5270" w:rsidRDefault="008B5270" w:rsidP="00917860">
      <w:pPr>
        <w:tabs>
          <w:tab w:val="left" w:pos="180"/>
        </w:tabs>
        <w:autoSpaceDE w:val="0"/>
        <w:autoSpaceDN w:val="0"/>
        <w:spacing w:before="190" w:after="0"/>
        <w:ind w:left="426" w:right="-48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B5270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8B527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Формирование умения общаться в устной и письменной форме, используя рецептивные и продуктивные виды речевой деятельности в рамках тематического содержания речи.</w:t>
      </w:r>
    </w:p>
    <w:p w:rsidR="00781E3F" w:rsidRPr="008B5270" w:rsidRDefault="008B5270" w:rsidP="00917860">
      <w:pPr>
        <w:autoSpaceDE w:val="0"/>
        <w:autoSpaceDN w:val="0"/>
        <w:spacing w:before="70" w:after="0"/>
        <w:ind w:left="426" w:right="-48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B527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Моя семья. Мои друзья. Семейные праздники: </w:t>
      </w:r>
      <w:r w:rsidR="00CD43F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</w:t>
      </w:r>
      <w:r w:rsidRPr="008B527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ень рождения, Новый год.</w:t>
      </w:r>
    </w:p>
    <w:p w:rsidR="00781E3F" w:rsidRPr="008B5270" w:rsidRDefault="008B5270" w:rsidP="00917860">
      <w:pPr>
        <w:tabs>
          <w:tab w:val="left" w:pos="180"/>
        </w:tabs>
        <w:autoSpaceDE w:val="0"/>
        <w:autoSpaceDN w:val="0"/>
        <w:spacing w:before="70" w:after="0"/>
        <w:ind w:left="426" w:right="-48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B527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Внешность и характер человека/литературного персонажа. Досуг и увлечения/хобби современного подростка (чтение, кино, спорт).</w:t>
      </w:r>
    </w:p>
    <w:p w:rsidR="00781E3F" w:rsidRPr="008B5270" w:rsidRDefault="008B5270" w:rsidP="00917860">
      <w:pPr>
        <w:autoSpaceDE w:val="0"/>
        <w:autoSpaceDN w:val="0"/>
        <w:spacing w:before="70" w:after="0"/>
        <w:ind w:left="426" w:right="-48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B527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lastRenderedPageBreak/>
        <w:t>Здоровый образ жизни: режим труда и отдыха, здоровое питание.</w:t>
      </w:r>
    </w:p>
    <w:p w:rsidR="00781E3F" w:rsidRPr="008B5270" w:rsidRDefault="008B5270" w:rsidP="00917860">
      <w:pPr>
        <w:autoSpaceDE w:val="0"/>
        <w:autoSpaceDN w:val="0"/>
        <w:spacing w:before="72" w:after="0"/>
        <w:ind w:left="426" w:right="-48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B527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Покупки: одежда, обувь и продукты питания.</w:t>
      </w:r>
    </w:p>
    <w:p w:rsidR="00781E3F" w:rsidRPr="008B5270" w:rsidRDefault="008B5270" w:rsidP="00917860">
      <w:pPr>
        <w:tabs>
          <w:tab w:val="left" w:pos="180"/>
        </w:tabs>
        <w:autoSpaceDE w:val="0"/>
        <w:autoSpaceDN w:val="0"/>
        <w:spacing w:before="72" w:after="0"/>
        <w:ind w:left="426" w:right="-48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B5270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8B527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Школа, школьная жизнь, школьная форма, изучаемые предметы. Переписка с зарубежными сверстниками.</w:t>
      </w:r>
    </w:p>
    <w:p w:rsidR="00781E3F" w:rsidRPr="008B5270" w:rsidRDefault="008B5270" w:rsidP="00917860">
      <w:pPr>
        <w:autoSpaceDE w:val="0"/>
        <w:autoSpaceDN w:val="0"/>
        <w:spacing w:before="70" w:after="0"/>
        <w:ind w:left="426" w:right="-48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B527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Природа: дикие и домашние животные. Погода. Родной город/село. Транспорт.</w:t>
      </w:r>
    </w:p>
    <w:p w:rsidR="00781E3F" w:rsidRPr="008B5270" w:rsidRDefault="008B5270" w:rsidP="00917860">
      <w:pPr>
        <w:tabs>
          <w:tab w:val="left" w:pos="180"/>
        </w:tabs>
        <w:autoSpaceDE w:val="0"/>
        <w:autoSpaceDN w:val="0"/>
        <w:spacing w:before="70" w:after="0"/>
        <w:ind w:left="426" w:right="-48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B5270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8B527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Родная страна и страна/страны изучаемого языка. Их географическое положение, столицы; достопримечательности, культурные особенности (национальные праздники, традиции, обычаи). </w:t>
      </w:r>
      <w:r w:rsidRPr="008B5270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8B527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Выдающиеся люди родной страны и страны/стран изучаемого языка: писатели, поэты.</w:t>
      </w:r>
    </w:p>
    <w:p w:rsidR="00781E3F" w:rsidRPr="008B5270" w:rsidRDefault="008B5270" w:rsidP="00917860">
      <w:pPr>
        <w:tabs>
          <w:tab w:val="left" w:pos="180"/>
        </w:tabs>
        <w:autoSpaceDE w:val="0"/>
        <w:autoSpaceDN w:val="0"/>
        <w:spacing w:before="190" w:after="0"/>
        <w:ind w:left="426" w:right="-4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B5270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8B527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ru-RU"/>
        </w:rPr>
        <w:t xml:space="preserve">Говорение </w:t>
      </w:r>
      <w:r w:rsidRPr="008B5270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8B5270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8B527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Развитие коммуникативных умений </w:t>
      </w:r>
      <w:r w:rsidRPr="008B527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ru-RU"/>
        </w:rPr>
        <w:t>диалогической речи</w:t>
      </w:r>
      <w:r w:rsidRPr="008B527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: </w:t>
      </w:r>
      <w:r w:rsidRPr="008B5270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8B5270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8B5270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>диалог этикетного характера</w:t>
      </w:r>
      <w:r w:rsidRPr="008B527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: начинать, поддерживать и заканчивать разговор (в том числе разговор по телефону); поздравлять с праздником и вежливо реагировать на поздравление; выражать благодарность; вежливо соглашаться на предложение/отказываться от предложения собеседника; </w:t>
      </w:r>
      <w:r w:rsidRPr="008B5270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8B5270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>диалог-побуждение к действию:</w:t>
      </w:r>
      <w:r w:rsidRPr="008B527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обращаться с просьбой, вежливо соглашаться/не соглашаться выполнить просьбу; приглашать собеседника к совместной деятельности, вежливо соглашаться/не соглашаться на предложение собеседника; </w:t>
      </w:r>
      <w:r w:rsidRPr="008B5270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8B5270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8B5270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>диалог-расспрос</w:t>
      </w:r>
      <w:r w:rsidRPr="008B527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: сообщать фактическую информацию, отвечая на вопросы разных видов; запрашивать интересующую информацию.</w:t>
      </w:r>
    </w:p>
    <w:p w:rsidR="00781E3F" w:rsidRPr="008B5270" w:rsidRDefault="008B5270" w:rsidP="00917860">
      <w:pPr>
        <w:autoSpaceDE w:val="0"/>
        <w:autoSpaceDN w:val="0"/>
        <w:spacing w:before="70" w:after="0"/>
        <w:ind w:left="426" w:right="-48" w:firstLine="1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B527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Вышеперечисленные умения </w:t>
      </w:r>
      <w:r w:rsidRPr="008B527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ru-RU"/>
        </w:rPr>
        <w:t>диалогической речи</w:t>
      </w:r>
      <w:r w:rsidRPr="008B527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развиваются в стандартных ситуациях </w:t>
      </w:r>
      <w:r w:rsidRPr="008B5270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8B527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неофициального общения в рамках тематического содержания речи с опорой на речевые ситуации, ключевые слова и/или иллюстрации, фотографии с соблюдением норм речевого этикета, принятых в стране/странах изучаемого языка.</w:t>
      </w:r>
    </w:p>
    <w:p w:rsidR="00781E3F" w:rsidRPr="008B5270" w:rsidRDefault="008B5270" w:rsidP="00917860">
      <w:pPr>
        <w:autoSpaceDE w:val="0"/>
        <w:autoSpaceDN w:val="0"/>
        <w:spacing w:before="72" w:after="0"/>
        <w:ind w:left="426" w:right="-4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B527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Объём диалога — до 3 реплик со стороны каждого собеседника.</w:t>
      </w:r>
    </w:p>
    <w:p w:rsidR="00781E3F" w:rsidRPr="008B5270" w:rsidRDefault="008B5270" w:rsidP="00917860">
      <w:pPr>
        <w:tabs>
          <w:tab w:val="left" w:pos="180"/>
        </w:tabs>
        <w:autoSpaceDE w:val="0"/>
        <w:autoSpaceDN w:val="0"/>
        <w:spacing w:before="72" w:after="0"/>
        <w:ind w:left="426" w:right="-4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B5270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8B527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Развитие коммуникативных умений </w:t>
      </w:r>
      <w:r w:rsidRPr="008B527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ru-RU"/>
        </w:rPr>
        <w:t xml:space="preserve">монологической речи </w:t>
      </w:r>
      <w:r w:rsidRPr="008B527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 базе умений, сформированных в начальной школе:</w:t>
      </w:r>
      <w:r w:rsidRPr="008B5270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8B5270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8B527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- создание устных связных монологических высказываний с использованием основных коммуникативных типов речи</w:t>
      </w:r>
    </w:p>
    <w:p w:rsidR="00781E3F" w:rsidRPr="008B5270" w:rsidRDefault="008B5270" w:rsidP="00917860">
      <w:pPr>
        <w:autoSpaceDE w:val="0"/>
        <w:autoSpaceDN w:val="0"/>
        <w:spacing w:before="178" w:after="0"/>
        <w:ind w:left="426" w:right="-4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B527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—  описание (предмета, внешности и одежды человека), в том числе характеристика (черты характера реального человека или литературного персонажа);</w:t>
      </w:r>
    </w:p>
    <w:p w:rsidR="00781E3F" w:rsidRPr="008B5270" w:rsidRDefault="008B5270" w:rsidP="00917860">
      <w:pPr>
        <w:autoSpaceDE w:val="0"/>
        <w:autoSpaceDN w:val="0"/>
        <w:spacing w:before="238" w:after="0"/>
        <w:ind w:left="426" w:right="-4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B527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—  повествование/сообщение;</w:t>
      </w:r>
    </w:p>
    <w:p w:rsidR="00781E3F" w:rsidRPr="008B5270" w:rsidRDefault="008B5270" w:rsidP="00917860">
      <w:pPr>
        <w:autoSpaceDE w:val="0"/>
        <w:autoSpaceDN w:val="0"/>
        <w:spacing w:before="238" w:after="0"/>
        <w:ind w:left="426" w:right="-4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B527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—  изложение (пересказ) основного содержания прочитанного текста;</w:t>
      </w:r>
    </w:p>
    <w:p w:rsidR="00781E3F" w:rsidRPr="008B5270" w:rsidRDefault="008B5270" w:rsidP="00917860">
      <w:pPr>
        <w:autoSpaceDE w:val="0"/>
        <w:autoSpaceDN w:val="0"/>
        <w:spacing w:before="178" w:after="0"/>
        <w:ind w:left="426" w:right="-4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B527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- краткое изложение результатов выполненной проектной работы.</w:t>
      </w:r>
    </w:p>
    <w:p w:rsidR="00781E3F" w:rsidRPr="008B5270" w:rsidRDefault="008B5270" w:rsidP="00917860">
      <w:pPr>
        <w:autoSpaceDE w:val="0"/>
        <w:autoSpaceDN w:val="0"/>
        <w:spacing w:before="70" w:after="0"/>
        <w:ind w:left="426" w:right="-48" w:firstLine="1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B527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lastRenderedPageBreak/>
        <w:t xml:space="preserve">Данные умения </w:t>
      </w:r>
      <w:r w:rsidRPr="008B527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ru-RU"/>
        </w:rPr>
        <w:t>монологической речи</w:t>
      </w:r>
      <w:r w:rsidRPr="008B527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развиваются в стандартных ситуациях неофициального общения в рамках тематического содержания речи с опорой на ключевые слова, вопросы, план и/или иллюстрации, фотографии.</w:t>
      </w:r>
    </w:p>
    <w:p w:rsidR="00781E3F" w:rsidRPr="008B5270" w:rsidRDefault="008B5270" w:rsidP="004B354F">
      <w:pPr>
        <w:autoSpaceDE w:val="0"/>
        <w:autoSpaceDN w:val="0"/>
        <w:spacing w:before="70" w:after="0"/>
        <w:ind w:left="426" w:right="-4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B527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Объём монологического высказывания — 4 фразы.</w:t>
      </w:r>
    </w:p>
    <w:p w:rsidR="00781E3F" w:rsidRPr="008B5270" w:rsidRDefault="008B5270" w:rsidP="00E20A5A">
      <w:pPr>
        <w:tabs>
          <w:tab w:val="left" w:pos="180"/>
        </w:tabs>
        <w:autoSpaceDE w:val="0"/>
        <w:autoSpaceDN w:val="0"/>
        <w:spacing w:after="0"/>
        <w:ind w:left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B5270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8B527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ru-RU"/>
        </w:rPr>
        <w:t xml:space="preserve">Аудирование </w:t>
      </w:r>
      <w:r w:rsidRPr="008B5270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8B5270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8B527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Развитие коммуникативных умений </w:t>
      </w:r>
      <w:r w:rsidRPr="008B527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ru-RU"/>
        </w:rPr>
        <w:t xml:space="preserve">аудирования </w:t>
      </w:r>
      <w:r w:rsidRPr="008B527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на базе умений, сформированных в начальной школе; </w:t>
      </w:r>
      <w:r w:rsidRPr="008B5270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8B5270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8B527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при непосредственном общении: понимание на слух речи учителя и одноклассников и </w:t>
      </w:r>
      <w:r w:rsidRPr="008B5270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8B527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вербальная/невербальная реакция на услышанное; </w:t>
      </w:r>
      <w:r w:rsidRPr="008B5270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8B5270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8B527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при опосредованном общении: дальнейшее развитие умений восприятия и понимания на слух несложных адаптированных аутентичных текстов, содержащих отдельные незнакомые слова,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с опорой и без опоры на иллюстрации.</w:t>
      </w:r>
    </w:p>
    <w:p w:rsidR="00781E3F" w:rsidRPr="008B5270" w:rsidRDefault="008B5270" w:rsidP="00E20A5A">
      <w:pPr>
        <w:autoSpaceDE w:val="0"/>
        <w:autoSpaceDN w:val="0"/>
        <w:spacing w:before="72" w:after="0"/>
        <w:ind w:left="426" w:right="864" w:firstLine="1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B527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Аудирование с пониманием основного содержания текста предполагает умение определять основную тему и главные факты/события в воспринимаемом на слух тексте; игнорировать 12 Примерная рабочая программа незнакомые слова, несущественные для понимания основного содержания.</w:t>
      </w:r>
    </w:p>
    <w:p w:rsidR="00781E3F" w:rsidRPr="008B5270" w:rsidRDefault="008B5270" w:rsidP="00E20A5A">
      <w:pPr>
        <w:autoSpaceDE w:val="0"/>
        <w:autoSpaceDN w:val="0"/>
        <w:spacing w:before="70" w:after="0"/>
        <w:ind w:left="426" w:right="144" w:firstLine="1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B527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Аудирование с пониманием запрашиваемой информации предполагает умение выделять </w:t>
      </w:r>
      <w:r w:rsidRPr="008B5270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8B527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запрашиваемую информацию, представленную в эксплицитной (явной) форме, в воспринимаемом на слух тексте.</w:t>
      </w:r>
    </w:p>
    <w:p w:rsidR="00781E3F" w:rsidRPr="008B5270" w:rsidRDefault="008B5270" w:rsidP="00E20A5A">
      <w:pPr>
        <w:tabs>
          <w:tab w:val="left" w:pos="180"/>
        </w:tabs>
        <w:autoSpaceDE w:val="0"/>
        <w:autoSpaceDN w:val="0"/>
        <w:spacing w:before="70" w:after="0"/>
        <w:ind w:left="426" w:right="28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B5270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8B527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Тексты для аудирования: диалог (беседа), высказывания собеседников в ситуациях повседневного общения, рассказ, сообщение информационного характера.</w:t>
      </w:r>
    </w:p>
    <w:p w:rsidR="00781E3F" w:rsidRPr="008B5270" w:rsidRDefault="008B5270" w:rsidP="00E20A5A">
      <w:pPr>
        <w:autoSpaceDE w:val="0"/>
        <w:autoSpaceDN w:val="0"/>
        <w:spacing w:before="70" w:after="0"/>
        <w:ind w:left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B527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Время звучания текста/текстов для аудирования — до 1 минуты.</w:t>
      </w:r>
    </w:p>
    <w:p w:rsidR="00781E3F" w:rsidRPr="008B5270" w:rsidRDefault="008B5270" w:rsidP="00E20A5A">
      <w:pPr>
        <w:tabs>
          <w:tab w:val="left" w:pos="180"/>
        </w:tabs>
        <w:autoSpaceDE w:val="0"/>
        <w:autoSpaceDN w:val="0"/>
        <w:spacing w:before="190" w:after="0"/>
        <w:ind w:left="426" w:right="43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B5270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8B527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ru-RU"/>
        </w:rPr>
        <w:t xml:space="preserve">Смысловое чтение </w:t>
      </w:r>
      <w:r w:rsidRPr="008B5270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8B5270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8B527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Развитие сформированных в начальной школе умений читать  про себя и понимать учебные и несложные адаптированные аутентичные тексты разных жанров и стилей, содержащие отдельные незнакомые слова,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информации.</w:t>
      </w:r>
    </w:p>
    <w:p w:rsidR="00781E3F" w:rsidRPr="008B5270" w:rsidRDefault="008B5270" w:rsidP="00E20A5A">
      <w:pPr>
        <w:autoSpaceDE w:val="0"/>
        <w:autoSpaceDN w:val="0"/>
        <w:spacing w:before="70" w:after="0"/>
        <w:ind w:left="426" w:right="432" w:firstLine="1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B527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Чтение с пониманием основного содержания текста предполагает умение определять основную тему и главные факты/события в прочитанном тексте, </w:t>
      </w:r>
      <w:r w:rsidRPr="008B527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lastRenderedPageBreak/>
        <w:t xml:space="preserve">игнорировать незнакомые слова, </w:t>
      </w:r>
      <w:r w:rsidRPr="008B5270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8B527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несущественные для понимания основного содержания.</w:t>
      </w:r>
    </w:p>
    <w:p w:rsidR="00781E3F" w:rsidRPr="008B5270" w:rsidRDefault="008B5270" w:rsidP="00E20A5A">
      <w:pPr>
        <w:tabs>
          <w:tab w:val="left" w:pos="180"/>
        </w:tabs>
        <w:autoSpaceDE w:val="0"/>
        <w:autoSpaceDN w:val="0"/>
        <w:spacing w:before="70" w:after="0"/>
        <w:ind w:left="426" w:right="28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B5270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8B527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Чтение с пониманием запрашиваемой информации предполагает умение находить в прочитанном тексте и понимать запрашиваемую информацию, представленную в эксплицитной (явной) форме. </w:t>
      </w:r>
      <w:r w:rsidRPr="008B5270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8B527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Чтение </w:t>
      </w:r>
      <w:proofErr w:type="spellStart"/>
      <w:r w:rsidRPr="008B527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несплошных</w:t>
      </w:r>
      <w:proofErr w:type="spellEnd"/>
      <w:r w:rsidRPr="008B527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текстов (таблиц) и понимание представленной в них информации.</w:t>
      </w:r>
    </w:p>
    <w:p w:rsidR="00781E3F" w:rsidRPr="008B5270" w:rsidRDefault="008B5270" w:rsidP="00E20A5A">
      <w:pPr>
        <w:tabs>
          <w:tab w:val="left" w:pos="180"/>
        </w:tabs>
        <w:autoSpaceDE w:val="0"/>
        <w:autoSpaceDN w:val="0"/>
        <w:spacing w:before="72" w:after="0"/>
        <w:ind w:left="426" w:right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B5270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8B527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Тексты для чтения: беседа/диалог, рассказ, сказка, сообщение личного характера, сообщение информационного характера, стихотворение, </w:t>
      </w:r>
      <w:proofErr w:type="spellStart"/>
      <w:r w:rsidRPr="008B527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несплошной</w:t>
      </w:r>
      <w:proofErr w:type="spellEnd"/>
      <w:r w:rsidRPr="008B527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текст (таблица).</w:t>
      </w:r>
    </w:p>
    <w:p w:rsidR="00781E3F" w:rsidRPr="008B5270" w:rsidRDefault="008B5270" w:rsidP="00E20A5A">
      <w:pPr>
        <w:autoSpaceDE w:val="0"/>
        <w:autoSpaceDN w:val="0"/>
        <w:spacing w:before="70" w:after="0"/>
        <w:ind w:left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B527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Объём текста/текстов для чтения — 150 слов.</w:t>
      </w:r>
    </w:p>
    <w:p w:rsidR="00781E3F" w:rsidRPr="008B5270" w:rsidRDefault="008B5270" w:rsidP="00E20A5A">
      <w:pPr>
        <w:tabs>
          <w:tab w:val="left" w:pos="180"/>
        </w:tabs>
        <w:autoSpaceDE w:val="0"/>
        <w:autoSpaceDN w:val="0"/>
        <w:spacing w:before="190" w:after="0"/>
        <w:ind w:left="426" w:right="14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B5270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8B527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ru-RU"/>
        </w:rPr>
        <w:t xml:space="preserve">Письменная речь </w:t>
      </w:r>
      <w:r w:rsidRPr="008B5270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8B5270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8B527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Развитие умений письменной речи на базе умений, сформированных в начальной школе: </w:t>
      </w:r>
      <w:r w:rsidRPr="008B5270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8B5270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8B527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списывание текста и выписывание из него слов, словосочетаний, предложений в соответствии с решаемой коммуникативной задачей; </w:t>
      </w:r>
      <w:r w:rsidRPr="008B5270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8B5270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8B527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написание коротких поздравлений с праздниками (с Новым годом, Рождеством, днём рождения); </w:t>
      </w:r>
      <w:r w:rsidRPr="008B5270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8B527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заполнение анкет и формуляров, сообщение о себе основных сведений (имя, фамилия, пол, возраст, адрес) в соответствии с нормами, принятыми в стране/странах изучаемого языка; </w:t>
      </w:r>
      <w:r w:rsidRPr="008B5270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8B5270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8B527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написание электронного сообщения личного характера: сообщение кратких сведений о себе; оформление обращения, завершающей фразы и подписи в соответствии с нормами неофициального общения, принятыми в стране/странах изучаемого языка. Объём сообщения — до 30 слов.</w:t>
      </w:r>
    </w:p>
    <w:p w:rsidR="00781E3F" w:rsidRPr="008B5270" w:rsidRDefault="00781E3F" w:rsidP="00E20A5A">
      <w:pPr>
        <w:autoSpaceDE w:val="0"/>
        <w:autoSpaceDN w:val="0"/>
        <w:spacing w:after="78"/>
        <w:ind w:left="426"/>
        <w:rPr>
          <w:rFonts w:ascii="Times New Roman" w:hAnsi="Times New Roman" w:cs="Times New Roman"/>
          <w:sz w:val="28"/>
          <w:szCs w:val="28"/>
          <w:lang w:val="ru-RU"/>
        </w:rPr>
      </w:pPr>
    </w:p>
    <w:p w:rsidR="00781E3F" w:rsidRPr="008B5270" w:rsidRDefault="008B5270" w:rsidP="00E20A5A">
      <w:pPr>
        <w:autoSpaceDE w:val="0"/>
        <w:autoSpaceDN w:val="0"/>
        <w:spacing w:after="0"/>
        <w:ind w:left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B527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ЯЗЫКОВЫЕ ЗНАНИЯ И УМЕНИЯ</w:t>
      </w:r>
    </w:p>
    <w:p w:rsidR="00781E3F" w:rsidRPr="008B5270" w:rsidRDefault="008B5270" w:rsidP="00E20A5A">
      <w:pPr>
        <w:tabs>
          <w:tab w:val="left" w:pos="180"/>
        </w:tabs>
        <w:autoSpaceDE w:val="0"/>
        <w:autoSpaceDN w:val="0"/>
        <w:spacing w:before="190" w:after="0"/>
        <w:ind w:left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B5270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8B527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ru-RU"/>
        </w:rPr>
        <w:t xml:space="preserve">Фонетическая сторона речи </w:t>
      </w:r>
      <w:r w:rsidRPr="008B5270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8B5270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8B527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Различение на слух и адекватное, без ошибок, ведущих к сбою в коммуникации, произнесение слов с соблюдением правильного ударения и фраз с соблюдением их ритмико-интонационных </w:t>
      </w:r>
      <w:r w:rsidRPr="008B5270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8B527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особенностей, в том числе отсутствия фразового ударения на служебных словах; чтение новых слов согласно основным правилам чтения.</w:t>
      </w:r>
    </w:p>
    <w:p w:rsidR="00781E3F" w:rsidRPr="008B5270" w:rsidRDefault="008B5270" w:rsidP="00E20A5A">
      <w:pPr>
        <w:autoSpaceDE w:val="0"/>
        <w:autoSpaceDN w:val="0"/>
        <w:spacing w:before="70" w:after="0"/>
        <w:ind w:left="426" w:right="720" w:firstLine="1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B527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Чтение вслух небольших адаптированных аутентичных текстов, построенных на изученном языковом материале, с соблюдением правил чтения и соответствующей интонации, </w:t>
      </w:r>
      <w:r w:rsidRPr="008B5270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8B527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демонстрирующее понимание текста.</w:t>
      </w:r>
    </w:p>
    <w:p w:rsidR="00781E3F" w:rsidRPr="008B5270" w:rsidRDefault="008B5270" w:rsidP="00E20A5A">
      <w:pPr>
        <w:tabs>
          <w:tab w:val="left" w:pos="180"/>
        </w:tabs>
        <w:autoSpaceDE w:val="0"/>
        <w:autoSpaceDN w:val="0"/>
        <w:spacing w:before="72" w:after="0"/>
        <w:ind w:left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B5270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8B527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Тексты для чтения вслух: беседа/диалог, рассказ, отрывок из статьи научно-популярного характера, сообщение информационного характера.</w:t>
      </w:r>
    </w:p>
    <w:p w:rsidR="00781E3F" w:rsidRPr="008B5270" w:rsidRDefault="008B5270" w:rsidP="00E20A5A">
      <w:pPr>
        <w:autoSpaceDE w:val="0"/>
        <w:autoSpaceDN w:val="0"/>
        <w:spacing w:before="72" w:after="0"/>
        <w:ind w:left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B527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Объём текста для чтения вслух — до 70 слов.</w:t>
      </w:r>
    </w:p>
    <w:p w:rsidR="00781E3F" w:rsidRPr="008B5270" w:rsidRDefault="008B5270" w:rsidP="00917860">
      <w:pPr>
        <w:autoSpaceDE w:val="0"/>
        <w:autoSpaceDN w:val="0"/>
        <w:spacing w:before="190" w:after="0"/>
        <w:ind w:left="426" w:right="1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B527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ru-RU"/>
        </w:rPr>
        <w:lastRenderedPageBreak/>
        <w:t xml:space="preserve">Графика, орфография и пунктуация </w:t>
      </w:r>
      <w:r w:rsidRPr="008B5270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8B527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Правильное написание изученных слов.</w:t>
      </w:r>
    </w:p>
    <w:p w:rsidR="00781E3F" w:rsidRPr="008B5270" w:rsidRDefault="008B5270" w:rsidP="00917860">
      <w:pPr>
        <w:tabs>
          <w:tab w:val="left" w:pos="180"/>
        </w:tabs>
        <w:autoSpaceDE w:val="0"/>
        <w:autoSpaceDN w:val="0"/>
        <w:spacing w:before="70" w:after="0"/>
        <w:ind w:left="426" w:right="1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B5270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8B527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Правильное использование знаков препинания: точки, вопросительного и восклицательного знаков в конце предложения; запятой при перечислении.</w:t>
      </w:r>
    </w:p>
    <w:p w:rsidR="00781E3F" w:rsidRPr="008B5270" w:rsidRDefault="008B5270" w:rsidP="00917860">
      <w:pPr>
        <w:tabs>
          <w:tab w:val="left" w:pos="180"/>
        </w:tabs>
        <w:autoSpaceDE w:val="0"/>
        <w:autoSpaceDN w:val="0"/>
        <w:spacing w:before="70" w:after="0"/>
        <w:ind w:left="426" w:right="1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B5270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8B527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Пунктуационно правильное в соответствии с нормами речевого этикета, принятыми в стране/странах изучаемого языка, оформление электронного сообщения личного характера.</w:t>
      </w:r>
    </w:p>
    <w:p w:rsidR="00781E3F" w:rsidRPr="008B5270" w:rsidRDefault="008B5270" w:rsidP="00917860">
      <w:pPr>
        <w:tabs>
          <w:tab w:val="left" w:pos="180"/>
        </w:tabs>
        <w:autoSpaceDE w:val="0"/>
        <w:autoSpaceDN w:val="0"/>
        <w:spacing w:before="190" w:after="0"/>
        <w:ind w:left="426" w:right="18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B5270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8B527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ru-RU"/>
        </w:rPr>
        <w:t xml:space="preserve">Лексическая сторона речи </w:t>
      </w:r>
      <w:r w:rsidRPr="008B5270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8B5270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8B527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Распознавание в письменном и звучащем тексте и употребление в устной и письменной речи лексических единиц (слов, словосочетаний, речевых клише), обслуживающих ситуации общения в рамках тематического содержания речи, с соблюдением существующей в английском языке нормы лексической сочетаемости.</w:t>
      </w:r>
    </w:p>
    <w:p w:rsidR="00781E3F" w:rsidRPr="008B5270" w:rsidRDefault="008B5270" w:rsidP="00917860">
      <w:pPr>
        <w:autoSpaceDE w:val="0"/>
        <w:autoSpaceDN w:val="0"/>
        <w:spacing w:before="70" w:after="0"/>
        <w:ind w:left="426" w:right="186" w:firstLine="1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B527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Объём изучаемой лексики: 300 лексических единиц для продуктивного использования и 400 лексических единиц для рецептивного усвоения (включая 300 лексических единиц продуктивного минимума).</w:t>
      </w:r>
    </w:p>
    <w:p w:rsidR="00781E3F" w:rsidRPr="008B5270" w:rsidRDefault="008B5270" w:rsidP="00917860">
      <w:pPr>
        <w:tabs>
          <w:tab w:val="left" w:pos="180"/>
        </w:tabs>
        <w:autoSpaceDE w:val="0"/>
        <w:autoSpaceDN w:val="0"/>
        <w:spacing w:before="70" w:after="0"/>
        <w:ind w:left="426" w:right="18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B5270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8B527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Основной способ словообразования — аффиксация:</w:t>
      </w:r>
      <w:r w:rsidRPr="008B5270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8B5270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8B527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—образование имён существительных при помощи суффиксов -</w:t>
      </w:r>
      <w:proofErr w:type="spellStart"/>
      <w:r w:rsidRPr="008B5270">
        <w:rPr>
          <w:rFonts w:ascii="Times New Roman" w:eastAsia="Times New Roman" w:hAnsi="Times New Roman" w:cs="Times New Roman"/>
          <w:color w:val="000000"/>
          <w:sz w:val="28"/>
          <w:szCs w:val="28"/>
        </w:rPr>
        <w:t>er</w:t>
      </w:r>
      <w:proofErr w:type="spellEnd"/>
      <w:r w:rsidRPr="008B527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/-</w:t>
      </w:r>
      <w:r w:rsidRPr="008B5270">
        <w:rPr>
          <w:rFonts w:ascii="Times New Roman" w:eastAsia="Times New Roman" w:hAnsi="Times New Roman" w:cs="Times New Roman"/>
          <w:color w:val="000000"/>
          <w:sz w:val="28"/>
          <w:szCs w:val="28"/>
        </w:rPr>
        <w:t>or</w:t>
      </w:r>
      <w:r w:rsidRPr="008B527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(</w:t>
      </w:r>
      <w:r w:rsidRPr="008B5270">
        <w:rPr>
          <w:rFonts w:ascii="Times New Roman" w:eastAsia="Times New Roman" w:hAnsi="Times New Roman" w:cs="Times New Roman"/>
          <w:color w:val="000000"/>
          <w:sz w:val="28"/>
          <w:szCs w:val="28"/>
        </w:rPr>
        <w:t>teacher</w:t>
      </w:r>
      <w:r w:rsidRPr="008B527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/</w:t>
      </w:r>
      <w:r w:rsidRPr="008B5270">
        <w:rPr>
          <w:rFonts w:ascii="Times New Roman" w:eastAsia="Times New Roman" w:hAnsi="Times New Roman" w:cs="Times New Roman"/>
          <w:color w:val="000000"/>
          <w:sz w:val="28"/>
          <w:szCs w:val="28"/>
        </w:rPr>
        <w:t>visitor</w:t>
      </w:r>
      <w:r w:rsidRPr="008B527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), -</w:t>
      </w:r>
      <w:proofErr w:type="spellStart"/>
      <w:r w:rsidRPr="008B5270">
        <w:rPr>
          <w:rFonts w:ascii="Times New Roman" w:eastAsia="Times New Roman" w:hAnsi="Times New Roman" w:cs="Times New Roman"/>
          <w:color w:val="000000"/>
          <w:sz w:val="28"/>
          <w:szCs w:val="28"/>
        </w:rPr>
        <w:t>ist</w:t>
      </w:r>
      <w:proofErr w:type="spellEnd"/>
      <w:r w:rsidRPr="008B527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(</w:t>
      </w:r>
      <w:r w:rsidRPr="008B5270">
        <w:rPr>
          <w:rFonts w:ascii="Times New Roman" w:eastAsia="Times New Roman" w:hAnsi="Times New Roman" w:cs="Times New Roman"/>
          <w:color w:val="000000"/>
          <w:sz w:val="28"/>
          <w:szCs w:val="28"/>
        </w:rPr>
        <w:t>scientist</w:t>
      </w:r>
      <w:r w:rsidRPr="008B527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 w:rsidRPr="008B5270">
        <w:rPr>
          <w:rFonts w:ascii="Times New Roman" w:eastAsia="Times New Roman" w:hAnsi="Times New Roman" w:cs="Times New Roman"/>
          <w:color w:val="000000"/>
          <w:sz w:val="28"/>
          <w:szCs w:val="28"/>
        </w:rPr>
        <w:t>tourist</w:t>
      </w:r>
      <w:r w:rsidRPr="008B527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), -</w:t>
      </w:r>
      <w:proofErr w:type="spellStart"/>
      <w:r w:rsidRPr="008B5270">
        <w:rPr>
          <w:rFonts w:ascii="Times New Roman" w:eastAsia="Times New Roman" w:hAnsi="Times New Roman" w:cs="Times New Roman"/>
          <w:color w:val="000000"/>
          <w:sz w:val="28"/>
          <w:szCs w:val="28"/>
        </w:rPr>
        <w:t>sion</w:t>
      </w:r>
      <w:proofErr w:type="spellEnd"/>
      <w:r w:rsidRPr="008B527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/-</w:t>
      </w:r>
      <w:proofErr w:type="spellStart"/>
      <w:r w:rsidRPr="008B5270">
        <w:rPr>
          <w:rFonts w:ascii="Times New Roman" w:eastAsia="Times New Roman" w:hAnsi="Times New Roman" w:cs="Times New Roman"/>
          <w:color w:val="000000"/>
          <w:sz w:val="28"/>
          <w:szCs w:val="28"/>
        </w:rPr>
        <w:t>tion</w:t>
      </w:r>
      <w:proofErr w:type="spellEnd"/>
      <w:r w:rsidRPr="008B527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(</w:t>
      </w:r>
      <w:r w:rsidRPr="008B5270">
        <w:rPr>
          <w:rFonts w:ascii="Times New Roman" w:eastAsia="Times New Roman" w:hAnsi="Times New Roman" w:cs="Times New Roman"/>
          <w:color w:val="000000"/>
          <w:sz w:val="28"/>
          <w:szCs w:val="28"/>
        </w:rPr>
        <w:t>discussion</w:t>
      </w:r>
      <w:r w:rsidRPr="008B527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/</w:t>
      </w:r>
      <w:r w:rsidRPr="008B5270">
        <w:rPr>
          <w:rFonts w:ascii="Times New Roman" w:eastAsia="Times New Roman" w:hAnsi="Times New Roman" w:cs="Times New Roman"/>
          <w:color w:val="000000"/>
          <w:sz w:val="28"/>
          <w:szCs w:val="28"/>
        </w:rPr>
        <w:t>invitation</w:t>
      </w:r>
      <w:r w:rsidRPr="008B527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);</w:t>
      </w:r>
      <w:r w:rsidRPr="008B5270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8B5270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8B527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—образование имён прилагательных при помощи суффиксов -</w:t>
      </w:r>
      <w:proofErr w:type="spellStart"/>
      <w:r w:rsidRPr="008B5270">
        <w:rPr>
          <w:rFonts w:ascii="Times New Roman" w:eastAsia="Times New Roman" w:hAnsi="Times New Roman" w:cs="Times New Roman"/>
          <w:color w:val="000000"/>
          <w:sz w:val="28"/>
          <w:szCs w:val="28"/>
        </w:rPr>
        <w:t>ful</w:t>
      </w:r>
      <w:proofErr w:type="spellEnd"/>
      <w:r w:rsidRPr="008B527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(</w:t>
      </w:r>
      <w:r w:rsidRPr="008B5270">
        <w:rPr>
          <w:rFonts w:ascii="Times New Roman" w:eastAsia="Times New Roman" w:hAnsi="Times New Roman" w:cs="Times New Roman"/>
          <w:color w:val="000000"/>
          <w:sz w:val="28"/>
          <w:szCs w:val="28"/>
        </w:rPr>
        <w:t>wonderful</w:t>
      </w:r>
      <w:r w:rsidRPr="008B527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), -</w:t>
      </w:r>
      <w:proofErr w:type="spellStart"/>
      <w:r w:rsidRPr="008B5270">
        <w:rPr>
          <w:rFonts w:ascii="Times New Roman" w:eastAsia="Times New Roman" w:hAnsi="Times New Roman" w:cs="Times New Roman"/>
          <w:color w:val="000000"/>
          <w:sz w:val="28"/>
          <w:szCs w:val="28"/>
        </w:rPr>
        <w:t>ian</w:t>
      </w:r>
      <w:proofErr w:type="spellEnd"/>
      <w:r w:rsidRPr="008B527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/-</w:t>
      </w:r>
      <w:r w:rsidRPr="008B5270">
        <w:rPr>
          <w:rFonts w:ascii="Times New Roman" w:eastAsia="Times New Roman" w:hAnsi="Times New Roman" w:cs="Times New Roman"/>
          <w:color w:val="000000"/>
          <w:sz w:val="28"/>
          <w:szCs w:val="28"/>
        </w:rPr>
        <w:t>an</w:t>
      </w:r>
      <w:r w:rsidRPr="008B527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B5270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8B527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(</w:t>
      </w:r>
      <w:r w:rsidRPr="008B5270">
        <w:rPr>
          <w:rFonts w:ascii="Times New Roman" w:eastAsia="Times New Roman" w:hAnsi="Times New Roman" w:cs="Times New Roman"/>
          <w:color w:val="000000"/>
          <w:sz w:val="28"/>
          <w:szCs w:val="28"/>
        </w:rPr>
        <w:t>Russian</w:t>
      </w:r>
      <w:r w:rsidRPr="008B527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/</w:t>
      </w:r>
      <w:r w:rsidRPr="008B5270">
        <w:rPr>
          <w:rFonts w:ascii="Times New Roman" w:eastAsia="Times New Roman" w:hAnsi="Times New Roman" w:cs="Times New Roman"/>
          <w:color w:val="000000"/>
          <w:sz w:val="28"/>
          <w:szCs w:val="28"/>
        </w:rPr>
        <w:t>American</w:t>
      </w:r>
      <w:r w:rsidRPr="008B527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);</w:t>
      </w:r>
      <w:r w:rsidRPr="008B5270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8B5270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8B527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—образование наречий при помощи суффикса -</w:t>
      </w:r>
      <w:proofErr w:type="spellStart"/>
      <w:r w:rsidRPr="008B5270">
        <w:rPr>
          <w:rFonts w:ascii="Times New Roman" w:eastAsia="Times New Roman" w:hAnsi="Times New Roman" w:cs="Times New Roman"/>
          <w:color w:val="000000"/>
          <w:sz w:val="28"/>
          <w:szCs w:val="28"/>
        </w:rPr>
        <w:t>ly</w:t>
      </w:r>
      <w:proofErr w:type="spellEnd"/>
      <w:r w:rsidRPr="008B527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(</w:t>
      </w:r>
      <w:r w:rsidRPr="008B5270">
        <w:rPr>
          <w:rFonts w:ascii="Times New Roman" w:eastAsia="Times New Roman" w:hAnsi="Times New Roman" w:cs="Times New Roman"/>
          <w:color w:val="000000"/>
          <w:sz w:val="28"/>
          <w:szCs w:val="28"/>
        </w:rPr>
        <w:t>recently</w:t>
      </w:r>
      <w:r w:rsidRPr="008B527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);</w:t>
      </w:r>
      <w:r w:rsidRPr="008B5270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8B5270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8B527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—образование имён прилагательных, имён существительных и наречий при помощи </w:t>
      </w:r>
      <w:r w:rsidRPr="008B5270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8B527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отрицательного префикса </w:t>
      </w:r>
      <w:r w:rsidRPr="008B5270">
        <w:rPr>
          <w:rFonts w:ascii="Times New Roman" w:eastAsia="Times New Roman" w:hAnsi="Times New Roman" w:cs="Times New Roman"/>
          <w:color w:val="000000"/>
          <w:sz w:val="28"/>
          <w:szCs w:val="28"/>
        </w:rPr>
        <w:t>un</w:t>
      </w:r>
      <w:r w:rsidRPr="008B527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- (</w:t>
      </w:r>
      <w:r w:rsidRPr="008B5270">
        <w:rPr>
          <w:rFonts w:ascii="Times New Roman" w:eastAsia="Times New Roman" w:hAnsi="Times New Roman" w:cs="Times New Roman"/>
          <w:color w:val="000000"/>
          <w:sz w:val="28"/>
          <w:szCs w:val="28"/>
        </w:rPr>
        <w:t>unhappy</w:t>
      </w:r>
      <w:r w:rsidRPr="008B527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 w:rsidRPr="008B5270">
        <w:rPr>
          <w:rFonts w:ascii="Times New Roman" w:eastAsia="Times New Roman" w:hAnsi="Times New Roman" w:cs="Times New Roman"/>
          <w:color w:val="000000"/>
          <w:sz w:val="28"/>
          <w:szCs w:val="28"/>
        </w:rPr>
        <w:t>unreality</w:t>
      </w:r>
      <w:r w:rsidRPr="008B527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 w:rsidRPr="008B5270">
        <w:rPr>
          <w:rFonts w:ascii="Times New Roman" w:eastAsia="Times New Roman" w:hAnsi="Times New Roman" w:cs="Times New Roman"/>
          <w:color w:val="000000"/>
          <w:sz w:val="28"/>
          <w:szCs w:val="28"/>
        </w:rPr>
        <w:t>unusually</w:t>
      </w:r>
      <w:r w:rsidRPr="008B527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).</w:t>
      </w:r>
    </w:p>
    <w:p w:rsidR="00781E3F" w:rsidRPr="008B5270" w:rsidRDefault="008B5270" w:rsidP="00917860">
      <w:pPr>
        <w:tabs>
          <w:tab w:val="left" w:pos="180"/>
        </w:tabs>
        <w:autoSpaceDE w:val="0"/>
        <w:autoSpaceDN w:val="0"/>
        <w:spacing w:before="190" w:after="0"/>
        <w:ind w:left="426" w:right="18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B5270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8B527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ru-RU"/>
        </w:rPr>
        <w:t xml:space="preserve">Грамматическая сторона речи </w:t>
      </w:r>
      <w:r w:rsidRPr="008B5270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8B5270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8B527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языка.</w:t>
      </w:r>
    </w:p>
    <w:p w:rsidR="00781E3F" w:rsidRPr="008B5270" w:rsidRDefault="008B5270" w:rsidP="00917860">
      <w:pPr>
        <w:autoSpaceDE w:val="0"/>
        <w:autoSpaceDN w:val="0"/>
        <w:spacing w:before="70" w:after="0"/>
        <w:ind w:left="426" w:right="18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B527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Предложения с начальным </w:t>
      </w:r>
      <w:r w:rsidRPr="008B5270">
        <w:rPr>
          <w:rFonts w:ascii="Times New Roman" w:eastAsia="Times New Roman" w:hAnsi="Times New Roman" w:cs="Times New Roman"/>
          <w:color w:val="000000"/>
          <w:sz w:val="28"/>
          <w:szCs w:val="28"/>
        </w:rPr>
        <w:t>It</w:t>
      </w:r>
      <w:r w:rsidRPr="008B527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781E3F" w:rsidRPr="008B5270" w:rsidRDefault="008B5270" w:rsidP="00917860">
      <w:pPr>
        <w:autoSpaceDE w:val="0"/>
        <w:autoSpaceDN w:val="0"/>
        <w:spacing w:before="70" w:after="0"/>
        <w:ind w:left="426" w:right="18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B527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Предложения с глаголом-связкой </w:t>
      </w:r>
      <w:r w:rsidRPr="008B5270">
        <w:rPr>
          <w:rFonts w:ascii="Times New Roman" w:eastAsia="Times New Roman" w:hAnsi="Times New Roman" w:cs="Times New Roman"/>
          <w:color w:val="000000"/>
          <w:sz w:val="28"/>
          <w:szCs w:val="28"/>
        </w:rPr>
        <w:t>to</w:t>
      </w:r>
      <w:r w:rsidRPr="008B527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B5270">
        <w:rPr>
          <w:rFonts w:ascii="Times New Roman" w:eastAsia="Times New Roman" w:hAnsi="Times New Roman" w:cs="Times New Roman"/>
          <w:color w:val="000000"/>
          <w:sz w:val="28"/>
          <w:szCs w:val="28"/>
        </w:rPr>
        <w:t>be</w:t>
      </w:r>
      <w:r w:rsidRPr="008B527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в </w:t>
      </w:r>
      <w:r w:rsidRPr="008B5270">
        <w:rPr>
          <w:rFonts w:ascii="Times New Roman" w:eastAsia="Times New Roman" w:hAnsi="Times New Roman" w:cs="Times New Roman"/>
          <w:color w:val="000000"/>
          <w:sz w:val="28"/>
          <w:szCs w:val="28"/>
        </w:rPr>
        <w:t>Present</w:t>
      </w:r>
      <w:r w:rsidRPr="008B527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B5270">
        <w:rPr>
          <w:rFonts w:ascii="Times New Roman" w:eastAsia="Times New Roman" w:hAnsi="Times New Roman" w:cs="Times New Roman"/>
          <w:color w:val="000000"/>
          <w:sz w:val="28"/>
          <w:szCs w:val="28"/>
        </w:rPr>
        <w:t>Simple</w:t>
      </w:r>
      <w:r w:rsidRPr="008B527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B5270">
        <w:rPr>
          <w:rFonts w:ascii="Times New Roman" w:eastAsia="Times New Roman" w:hAnsi="Times New Roman" w:cs="Times New Roman"/>
          <w:color w:val="000000"/>
          <w:sz w:val="28"/>
          <w:szCs w:val="28"/>
        </w:rPr>
        <w:t>Tense</w:t>
      </w:r>
      <w:r w:rsidRPr="008B527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781E3F" w:rsidRPr="008B5270" w:rsidRDefault="008B5270" w:rsidP="00917860">
      <w:pPr>
        <w:autoSpaceDE w:val="0"/>
        <w:autoSpaceDN w:val="0"/>
        <w:spacing w:before="70" w:after="0"/>
        <w:ind w:left="426" w:right="18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B527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Предложения с краткими глагольными формами.</w:t>
      </w:r>
    </w:p>
    <w:p w:rsidR="00781E3F" w:rsidRPr="008B5270" w:rsidRDefault="008B5270" w:rsidP="00917860">
      <w:pPr>
        <w:autoSpaceDE w:val="0"/>
        <w:autoSpaceDN w:val="0"/>
        <w:spacing w:before="70" w:after="0"/>
        <w:ind w:left="426" w:right="18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B527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Глагольная конструкция </w:t>
      </w:r>
      <w:r w:rsidRPr="008B5270">
        <w:rPr>
          <w:rFonts w:ascii="Times New Roman" w:eastAsia="Times New Roman" w:hAnsi="Times New Roman" w:cs="Times New Roman"/>
          <w:color w:val="000000"/>
          <w:sz w:val="28"/>
          <w:szCs w:val="28"/>
        </w:rPr>
        <w:t>have</w:t>
      </w:r>
      <w:r w:rsidRPr="008B527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B5270">
        <w:rPr>
          <w:rFonts w:ascii="Times New Roman" w:eastAsia="Times New Roman" w:hAnsi="Times New Roman" w:cs="Times New Roman"/>
          <w:color w:val="000000"/>
          <w:sz w:val="28"/>
          <w:szCs w:val="28"/>
        </w:rPr>
        <w:t>got</w:t>
      </w:r>
      <w:r w:rsidRPr="008B527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781E3F" w:rsidRPr="008B5270" w:rsidRDefault="008B5270" w:rsidP="00917860">
      <w:pPr>
        <w:autoSpaceDE w:val="0"/>
        <w:autoSpaceDN w:val="0"/>
        <w:spacing w:before="70" w:after="0"/>
        <w:ind w:left="426" w:right="18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B527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Вопросительные предложения (альтернативный и разделительный вопросы в </w:t>
      </w:r>
      <w:r w:rsidRPr="008B5270">
        <w:rPr>
          <w:rFonts w:ascii="Times New Roman" w:eastAsia="Times New Roman" w:hAnsi="Times New Roman" w:cs="Times New Roman"/>
          <w:color w:val="000000"/>
          <w:sz w:val="28"/>
          <w:szCs w:val="28"/>
        </w:rPr>
        <w:t>Present</w:t>
      </w:r>
      <w:r w:rsidRPr="008B527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B5270">
        <w:rPr>
          <w:rFonts w:ascii="Times New Roman" w:eastAsia="Times New Roman" w:hAnsi="Times New Roman" w:cs="Times New Roman"/>
          <w:color w:val="000000"/>
          <w:sz w:val="28"/>
          <w:szCs w:val="28"/>
        </w:rPr>
        <w:t>Simple</w:t>
      </w:r>
      <w:r w:rsidRPr="008B527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). Предложения с </w:t>
      </w:r>
      <w:r w:rsidRPr="008B5270">
        <w:rPr>
          <w:rFonts w:ascii="Times New Roman" w:eastAsia="Times New Roman" w:hAnsi="Times New Roman" w:cs="Times New Roman"/>
          <w:color w:val="000000"/>
          <w:sz w:val="28"/>
          <w:szCs w:val="28"/>
        </w:rPr>
        <w:t>there</w:t>
      </w:r>
      <w:r w:rsidRPr="008B527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+ </w:t>
      </w:r>
      <w:r w:rsidRPr="008B5270">
        <w:rPr>
          <w:rFonts w:ascii="Times New Roman" w:eastAsia="Times New Roman" w:hAnsi="Times New Roman" w:cs="Times New Roman"/>
          <w:color w:val="000000"/>
          <w:sz w:val="28"/>
          <w:szCs w:val="28"/>
        </w:rPr>
        <w:t>to</w:t>
      </w:r>
      <w:r w:rsidRPr="008B527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B5270">
        <w:rPr>
          <w:rFonts w:ascii="Times New Roman" w:eastAsia="Times New Roman" w:hAnsi="Times New Roman" w:cs="Times New Roman"/>
          <w:color w:val="000000"/>
          <w:sz w:val="28"/>
          <w:szCs w:val="28"/>
        </w:rPr>
        <w:t>be</w:t>
      </w:r>
      <w:r w:rsidRPr="008B527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781E3F" w:rsidRPr="008B5270" w:rsidRDefault="008B5270" w:rsidP="00917860">
      <w:pPr>
        <w:tabs>
          <w:tab w:val="left" w:pos="180"/>
        </w:tabs>
        <w:autoSpaceDE w:val="0"/>
        <w:autoSpaceDN w:val="0"/>
        <w:spacing w:before="70" w:after="0"/>
        <w:ind w:left="426" w:right="18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B5270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8B527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Имена существительные во множественном числе, в том числе имена существительные, имеющие форму только множественного числа.</w:t>
      </w:r>
    </w:p>
    <w:p w:rsidR="00781E3F" w:rsidRPr="008B5270" w:rsidRDefault="008B5270" w:rsidP="00917860">
      <w:pPr>
        <w:tabs>
          <w:tab w:val="left" w:pos="180"/>
        </w:tabs>
        <w:autoSpaceDE w:val="0"/>
        <w:autoSpaceDN w:val="0"/>
        <w:spacing w:after="0"/>
        <w:ind w:left="426" w:right="18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B5270">
        <w:rPr>
          <w:rFonts w:ascii="Times New Roman" w:hAnsi="Times New Roman" w:cs="Times New Roman"/>
          <w:sz w:val="28"/>
          <w:szCs w:val="28"/>
          <w:lang w:val="ru-RU"/>
        </w:rPr>
        <w:lastRenderedPageBreak/>
        <w:tab/>
      </w:r>
      <w:r w:rsidRPr="008B527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Неопределённый, определённый и нулевой артикли с существительными (наиболее распространённые случаи употребления). </w:t>
      </w:r>
      <w:r w:rsidRPr="008B5270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8B5270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8B527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Личные и притяжательные местоимения. </w:t>
      </w:r>
      <w:r w:rsidRPr="008B5270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8B5270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8B527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Количественные числительные (1—100). </w:t>
      </w:r>
      <w:r w:rsidRPr="008B5270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8B5270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8B527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Предлоги места, направления, времени.</w:t>
      </w:r>
    </w:p>
    <w:p w:rsidR="00781E3F" w:rsidRPr="008B5270" w:rsidRDefault="008B5270" w:rsidP="00917860">
      <w:pPr>
        <w:tabs>
          <w:tab w:val="left" w:pos="180"/>
        </w:tabs>
        <w:autoSpaceDE w:val="0"/>
        <w:autoSpaceDN w:val="0"/>
        <w:spacing w:before="190" w:after="0"/>
        <w:ind w:left="426" w:right="4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B5270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8B527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 xml:space="preserve">СОЦИОКУЛЬТУРНЫЕ ЗНАНИЯ И УМЕНИЯ </w:t>
      </w:r>
      <w:r w:rsidRPr="008B5270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8B5270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8B527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Знание и использование социокультурных элементов речевого поведенческого этикета в стране/странах изучаемого языка в рамках тематического содержания (в ситуациях общения, в том числе «В семье», «В школе»).</w:t>
      </w:r>
    </w:p>
    <w:p w:rsidR="00781E3F" w:rsidRPr="008B5270" w:rsidRDefault="008B5270" w:rsidP="00917860">
      <w:pPr>
        <w:autoSpaceDE w:val="0"/>
        <w:autoSpaceDN w:val="0"/>
        <w:spacing w:before="72" w:after="0"/>
        <w:ind w:left="426" w:right="44" w:firstLine="1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B527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Знание и использование в устной и письменной речи наиболее употребительной тематической фоновой лексики и реалий в рамках отобранного тематического содержания (некоторые национальные праздники, традиции в проведении досуга и питании).</w:t>
      </w:r>
    </w:p>
    <w:p w:rsidR="00781E3F" w:rsidRPr="008B5270" w:rsidRDefault="008B5270" w:rsidP="00917860">
      <w:pPr>
        <w:autoSpaceDE w:val="0"/>
        <w:autoSpaceDN w:val="0"/>
        <w:spacing w:before="70" w:after="0"/>
        <w:ind w:left="426" w:right="44" w:firstLine="1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B527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Знание социокультурного портрета родной страны и страны/стран изучаемого языка: знакомство с традициями проведения основных национальных праздников (Рождества, Нового года и т. д.); с особенностями образа жизни и культуры страны/стран изучаемого языка (известных </w:t>
      </w:r>
      <w:r w:rsidRPr="008B5270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8B527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достопримечательностях, выдающихся людях); с доступными в языковом отношении образцами детской поэзии и прозы на английском языке.</w:t>
      </w:r>
    </w:p>
    <w:p w:rsidR="00781E3F" w:rsidRPr="008B5270" w:rsidRDefault="008B5270" w:rsidP="00917860">
      <w:pPr>
        <w:tabs>
          <w:tab w:val="left" w:pos="180"/>
        </w:tabs>
        <w:autoSpaceDE w:val="0"/>
        <w:autoSpaceDN w:val="0"/>
        <w:spacing w:before="70" w:after="0"/>
        <w:ind w:left="426" w:right="4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B5270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8B527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Формирование умений: </w:t>
      </w:r>
      <w:r w:rsidRPr="008B5270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8B5270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8B527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писать своё имя и фамилию, а также имена и фамилии своих родственников и друзей на английском языке; </w:t>
      </w:r>
      <w:r w:rsidRPr="008B5270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8B5270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8B527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правильно оформлять свой адрес на английском языке (в анкете, формуляре); </w:t>
      </w:r>
      <w:r w:rsidRPr="008B5270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8B5270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8B527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кратко представлять Россию и страну/страны изучаемого языка; </w:t>
      </w:r>
      <w:r w:rsidRPr="008B5270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8B5270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8B527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кратко представлять некоторые культурные явления родной страны и страны/стран изучаемого языка (основные национальные праздники, традиции в проведении досуга и питании).</w:t>
      </w:r>
    </w:p>
    <w:p w:rsidR="00781E3F" w:rsidRPr="008B5270" w:rsidRDefault="008B5270" w:rsidP="00917860">
      <w:pPr>
        <w:autoSpaceDE w:val="0"/>
        <w:autoSpaceDN w:val="0"/>
        <w:spacing w:before="190" w:after="0"/>
        <w:ind w:left="426" w:right="4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B527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ru-RU"/>
        </w:rPr>
        <w:t xml:space="preserve">КОМПЕНСАТОРНЫЕ УМЕНИЯ </w:t>
      </w:r>
      <w:r w:rsidRPr="008B5270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8B527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Использование при чтении и аудировании языковой, в том числе контекстуальной, догадки.</w:t>
      </w:r>
    </w:p>
    <w:p w:rsidR="00781E3F" w:rsidRPr="008B5270" w:rsidRDefault="008B5270" w:rsidP="00917860">
      <w:pPr>
        <w:tabs>
          <w:tab w:val="left" w:pos="180"/>
        </w:tabs>
        <w:autoSpaceDE w:val="0"/>
        <w:autoSpaceDN w:val="0"/>
        <w:spacing w:before="70" w:after="0"/>
        <w:ind w:left="426" w:right="4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B5270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8B527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Использование в качестве опоры при составлении собственных высказываний ключевых слов, плана.</w:t>
      </w:r>
    </w:p>
    <w:p w:rsidR="00781E3F" w:rsidRPr="008B5270" w:rsidRDefault="008B5270" w:rsidP="00917860">
      <w:pPr>
        <w:tabs>
          <w:tab w:val="left" w:pos="180"/>
        </w:tabs>
        <w:autoSpaceDE w:val="0"/>
        <w:autoSpaceDN w:val="0"/>
        <w:spacing w:before="70" w:after="0"/>
        <w:ind w:left="426" w:right="4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B5270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8B527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Игнорирование информации, не являющейся необходимой для понимания основного содержания прочитанного/прослушанного текста или для нахождения в тексте запрашиваемой информации.</w:t>
      </w:r>
    </w:p>
    <w:p w:rsidR="00781E3F" w:rsidRPr="008B5270" w:rsidRDefault="00781E3F" w:rsidP="00E20A5A">
      <w:pPr>
        <w:ind w:left="426"/>
        <w:jc w:val="both"/>
        <w:rPr>
          <w:rFonts w:ascii="Times New Roman" w:hAnsi="Times New Roman" w:cs="Times New Roman"/>
          <w:sz w:val="28"/>
          <w:szCs w:val="28"/>
          <w:lang w:val="ru-RU"/>
        </w:rPr>
        <w:sectPr w:rsidR="00781E3F" w:rsidRPr="008B5270">
          <w:pgSz w:w="11900" w:h="16840"/>
          <w:pgMar w:top="298" w:right="700" w:bottom="1440" w:left="666" w:header="720" w:footer="720" w:gutter="0"/>
          <w:cols w:space="720" w:equalWidth="0">
            <w:col w:w="10534" w:space="0"/>
          </w:cols>
          <w:docGrid w:linePitch="360"/>
        </w:sectPr>
      </w:pPr>
    </w:p>
    <w:p w:rsidR="00781E3F" w:rsidRPr="008B5270" w:rsidRDefault="00781E3F" w:rsidP="00E20A5A">
      <w:pPr>
        <w:autoSpaceDE w:val="0"/>
        <w:autoSpaceDN w:val="0"/>
        <w:spacing w:after="78"/>
        <w:ind w:left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81E3F" w:rsidRPr="008B5270" w:rsidRDefault="008B5270" w:rsidP="00E20A5A">
      <w:pPr>
        <w:autoSpaceDE w:val="0"/>
        <w:autoSpaceDN w:val="0"/>
        <w:spacing w:after="0"/>
        <w:ind w:left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B527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ПЛАНИРУЕМЫЕ ОБРАЗОВАТЕЛЬНЫЕ РЕЗУЛЬТАТЫ</w:t>
      </w:r>
    </w:p>
    <w:p w:rsidR="00781E3F" w:rsidRPr="008B5270" w:rsidRDefault="008B5270" w:rsidP="00E20A5A">
      <w:pPr>
        <w:autoSpaceDE w:val="0"/>
        <w:autoSpaceDN w:val="0"/>
        <w:spacing w:before="346" w:after="0"/>
        <w:ind w:left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B527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ЛИЧНОСТНЫЕ РЕЗУЛЬТАТЫ</w:t>
      </w:r>
    </w:p>
    <w:p w:rsidR="00781E3F" w:rsidRPr="008B5270" w:rsidRDefault="008B5270" w:rsidP="00917860">
      <w:pPr>
        <w:tabs>
          <w:tab w:val="left" w:pos="180"/>
        </w:tabs>
        <w:autoSpaceDE w:val="0"/>
        <w:autoSpaceDN w:val="0"/>
        <w:spacing w:before="166" w:after="0"/>
        <w:ind w:left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B5270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8B527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Личностные результаты</w:t>
      </w:r>
      <w:r w:rsidRPr="008B527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освоения программы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деятельности, в том числе в части: </w:t>
      </w:r>
      <w:r w:rsidRPr="008B5270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8B5270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8B5270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>гражданского воспитания</w:t>
      </w:r>
      <w:r w:rsidRPr="008B527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: готовность к выполнению обязанностей гражданина и реализации его прав, уважение прав, свобод и законных интересов других людей; </w:t>
      </w:r>
      <w:r w:rsidRPr="008B5270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8B5270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8B527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активное участие в жизни семьи, организации, местного сообщества, родного края, страны; </w:t>
      </w:r>
      <w:r w:rsidRPr="008B5270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8B527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неприятие любых форм экстремизма, дискриминации; понимание роли различных социальных институтов в жизни человека; </w:t>
      </w:r>
      <w:r w:rsidRPr="008B5270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8B5270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8B527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обществе; </w:t>
      </w:r>
      <w:r w:rsidRPr="008B5270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8B527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представление о способах противодействия коррупции; готовность к разнообразной совместной деятельности, стремление к взаимопониманию и взаимопомощи, активное участие в школьном самоуправлении; готовность к участию в гуманитарной деятельности (</w:t>
      </w:r>
      <w:proofErr w:type="spellStart"/>
      <w:r w:rsidRPr="008B527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волонтёрство</w:t>
      </w:r>
      <w:proofErr w:type="spellEnd"/>
      <w:r w:rsidRPr="008B527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помощь людям, нуждающимся в ней); </w:t>
      </w:r>
      <w:r w:rsidRPr="008B5270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8B5270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8B5270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>патриотического воспитания</w:t>
      </w:r>
      <w:r w:rsidRPr="008B527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: 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 </w:t>
      </w:r>
      <w:r w:rsidRPr="008B5270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8B5270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8B527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ценностное отношение к достижениям своей Родины — России, к науке, искусству, спорту, технологиям, боевым подвигам и трудовым достижениям народа; </w:t>
      </w:r>
      <w:r w:rsidRPr="008B5270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8B5270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8B527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 </w:t>
      </w:r>
      <w:r w:rsidRPr="008B5270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8B5270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8B5270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>духовно-нравственного воспитания</w:t>
      </w:r>
      <w:r w:rsidRPr="008B527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: ориентация на моральные ценности и нормы в ситуациях нравственного выбора; </w:t>
      </w:r>
      <w:r w:rsidRPr="008B5270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8B5270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8B527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готовность оценивать своё поведение и поступки, поведение и поступки других людей с позиции нравственных и правовых норм с учётом осознания последствий поступков; </w:t>
      </w:r>
      <w:r w:rsidRPr="008B5270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8B5270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8B527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активное неприятие асоциальных поступков, свобода и ответственность личности в условиях индивидуального и общественного пространства; </w:t>
      </w:r>
      <w:r w:rsidRPr="008B5270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8B5270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8B5270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>эстетического воспитания</w:t>
      </w:r>
      <w:r w:rsidRPr="008B527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: восприимчивость к разным видам искусства, традициям и творчеству своего и других народов, понимание эмоционального </w:t>
      </w:r>
      <w:r w:rsidRPr="008B527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lastRenderedPageBreak/>
        <w:t xml:space="preserve">воздействия искусства; осознание важности художественной культуры как средства коммуникации и самовыражения; </w:t>
      </w:r>
      <w:r w:rsidRPr="008B5270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8B5270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8B527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понимание ценности отечественного и мирового искусства, роли этнических культурных традиций и народного творчества; стремление к самовыражению в разных видах искусства; </w:t>
      </w:r>
      <w:r w:rsidRPr="008B5270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8B5270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8B5270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>физического воспитания, формирования культуры здоровья и эмоционального благополучия</w:t>
      </w:r>
      <w:r w:rsidRPr="008B527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: осознание ценности жизни; </w:t>
      </w:r>
      <w:r w:rsidRPr="008B5270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8B5270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8B527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 </w:t>
      </w:r>
      <w:r w:rsidRPr="008B5270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8B5270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8B527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здоровья; </w:t>
      </w:r>
      <w:r w:rsidRPr="008B5270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8B5270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8B527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соблюдение правил безопасности, в том числе навыков безопасного поведения в интернет-среде; </w:t>
      </w:r>
      <w:r w:rsidRPr="008B5270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8B527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способность адаптироваться к стрессовым ситуациям и меняющимся социальным, </w:t>
      </w:r>
      <w:r w:rsidRPr="008B5270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8B527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информационным и природным условиям, в том числе осмысляя собственный опыт и выстраивая</w:t>
      </w:r>
      <w:r w:rsidR="0091786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B527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дальнейшие цели; </w:t>
      </w:r>
      <w:r w:rsidRPr="008B5270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8B5270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8B527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умение принимать себя и других не осуждая; </w:t>
      </w:r>
      <w:r w:rsidRPr="008B5270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8B5270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8B527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умение осознавать эмоциональное состояние себя и других, умение управлять собственным эмоциональным состоянием; </w:t>
      </w:r>
      <w:r w:rsidRPr="008B5270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8B5270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8B527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сформированность навыка рефлексии, признание своего права на ошибку и такого же права другого человека; </w:t>
      </w:r>
      <w:r w:rsidRPr="008B5270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8B5270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8B5270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>трудового воспитания</w:t>
      </w:r>
      <w:r w:rsidRPr="008B527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: установка на активное участие в решении практических задач (в рамках семьи, организации,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 </w:t>
      </w:r>
      <w:r w:rsidRPr="008B5270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8B5270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8B527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интерес к практическому изучению профессий и труда различного рода, в том числе на основе применения изучаемого предметного знания; </w:t>
      </w:r>
      <w:r w:rsidRPr="008B5270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8B5270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8B527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осознание важности обучения на протяжении всей жизни для успешной профессиональной деятельности и развитие необходимых умений для этого; </w:t>
      </w:r>
      <w:r w:rsidRPr="008B5270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8B5270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8B527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готовность адаптироваться в профессиональной среде; уважение к труду и результатам трудовой деятельности; </w:t>
      </w:r>
      <w:r w:rsidRPr="008B5270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8B5270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8B527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осознанный выбор и построение индивидуальной траектории образования и жизненных планов с учётом личных и общественных интересов и потребностей; </w:t>
      </w:r>
      <w:r w:rsidRPr="008B5270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8B5270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8B5270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>экологического воспитания</w:t>
      </w:r>
      <w:r w:rsidRPr="008B527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: ориентация на применение знаний из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 </w:t>
      </w:r>
      <w:r w:rsidRPr="008B5270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8B5270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8B527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повышение уровня экологической культуры, осознание глобального характера экологических проблем и путей их решения; </w:t>
      </w:r>
      <w:r w:rsidRPr="008B5270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8B5270">
        <w:rPr>
          <w:rFonts w:ascii="Times New Roman" w:hAnsi="Times New Roman" w:cs="Times New Roman"/>
          <w:sz w:val="28"/>
          <w:szCs w:val="28"/>
          <w:lang w:val="ru-RU"/>
        </w:rPr>
        <w:lastRenderedPageBreak/>
        <w:tab/>
      </w:r>
      <w:r w:rsidRPr="008B527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активное неприятие действий, приносящих вред окружающей среде; </w:t>
      </w:r>
      <w:r w:rsidRPr="008B5270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8B5270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8B527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осознание своей роли как гражданина и потребителя в условиях взаимосвязи природной, </w:t>
      </w:r>
      <w:r w:rsidRPr="008B5270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8B527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технологической и социальной сред; </w:t>
      </w:r>
      <w:r w:rsidRPr="008B5270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8B5270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8B527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готовность к участию в практической деятельности экологической направленности; </w:t>
      </w:r>
      <w:r w:rsidRPr="008B5270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8B5270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8B5270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>ценности научного познания</w:t>
      </w:r>
      <w:r w:rsidRPr="008B527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: 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средой; </w:t>
      </w:r>
      <w:r w:rsidRPr="008B5270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8B5270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8B527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овладение языковой и читательской культурой как средством познания мира; </w:t>
      </w:r>
      <w:r w:rsidRPr="008B5270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8B5270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8B527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благополучия.</w:t>
      </w:r>
    </w:p>
    <w:p w:rsidR="00781E3F" w:rsidRPr="008B5270" w:rsidRDefault="008B5270" w:rsidP="00E20A5A">
      <w:pPr>
        <w:tabs>
          <w:tab w:val="left" w:pos="180"/>
        </w:tabs>
        <w:autoSpaceDE w:val="0"/>
        <w:autoSpaceDN w:val="0"/>
        <w:spacing w:before="72" w:after="0"/>
        <w:ind w:left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B5270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8B5270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 xml:space="preserve">Личностные результаты, обеспечивающие адаптацию обучающегося к изменяющимся условиям социальной и природной среды, включают: </w:t>
      </w:r>
      <w:r w:rsidRPr="008B5270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8B5270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8B527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включая семью, группы, сформированные по профессиональной </w:t>
      </w:r>
      <w:r w:rsidRPr="008B5270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8B527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деятельности, а также в рамках социального взаимодействия с людьми из другой культурной среды; </w:t>
      </w:r>
      <w:r w:rsidRPr="008B5270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8B527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способность обучающихся во взаимодействии в условиях неопределённости, открытость опыту и знаниям других; </w:t>
      </w:r>
      <w:r w:rsidRPr="008B5270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8B5270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8B527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способность действовать в условиях неопределённости, повышать уровень своей компетентности через практическую деятельность, в том числе умение учиться у других людей, осознавать в совместной деятельности новые знания, навыки и компетенции из опыта других; </w:t>
      </w:r>
      <w:r w:rsidRPr="008B5270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8B5270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8B527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навык выявления и связывания образов, способность формирования новых знаний, в том числе способность формулировать идеи, понятия, гипотезы об объектах и явлениях, в том числе ранее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B527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неизвестных, осознавать дефицит собственных знаний и компетентностей, планировать своё развитие; </w:t>
      </w:r>
      <w:r w:rsidRPr="008B5270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8B5270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8B527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умение распознавать конкретные примеры понятия по характерным признакам, выполнять операции в соответствии с определением и простейшими свойствами понятия, конкретизировать понятие примерами, использовать понятие и его свойства при решении задач (далее — оперировать </w:t>
      </w:r>
      <w:r w:rsidRPr="008B5270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8B527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понятиями), а также оперировать терминами и представлениями в области концепции устойчивого развития; </w:t>
      </w:r>
      <w:r w:rsidRPr="008B5270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8B5270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8B527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умение анализировать и выявлять взаимосвязи природы, общества и экономики; умение оценивать свои действия с учётом влияния на окружающую среду, достижений целей и преодоления вызовов, возможных глобальных последствий; </w:t>
      </w:r>
      <w:r w:rsidRPr="008B5270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8B5270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8B527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способность обучающихся осознавать стрессовую ситуацию, оценивать </w:t>
      </w:r>
      <w:r w:rsidRPr="008B527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lastRenderedPageBreak/>
        <w:t xml:space="preserve">происходящие изменения и их последствия; воспринимать стрессовую ситуацию как вызов, требующий контрмер; оценивать ситуацию стресса, корректировать принимаемые решения и действия; </w:t>
      </w:r>
      <w:r w:rsidRPr="008B5270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8B5270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8B527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формулировать и оценивать риски и последствия, формировать опыт, уметь находить позитивное в произошедшей ситуации; быть готовым действовать в отсутствие гарантий успеха.</w:t>
      </w:r>
    </w:p>
    <w:p w:rsidR="00781E3F" w:rsidRPr="008B5270" w:rsidRDefault="008B5270" w:rsidP="00E20A5A">
      <w:pPr>
        <w:autoSpaceDE w:val="0"/>
        <w:autoSpaceDN w:val="0"/>
        <w:spacing w:before="262" w:after="0"/>
        <w:ind w:left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B527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МЕТАПРЕДМЕТНЫЕ РЕЗУЛЬТАТЫ</w:t>
      </w:r>
    </w:p>
    <w:p w:rsidR="00781E3F" w:rsidRPr="008B5270" w:rsidRDefault="008B5270" w:rsidP="00E20A5A">
      <w:pPr>
        <w:tabs>
          <w:tab w:val="left" w:pos="180"/>
        </w:tabs>
        <w:autoSpaceDE w:val="0"/>
        <w:autoSpaceDN w:val="0"/>
        <w:spacing w:before="166" w:after="0"/>
        <w:ind w:left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B5270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8B527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Метапредметные результаты освоения программы основного общего образования, в том числе адаптированной, должны отражать: </w:t>
      </w:r>
      <w:r w:rsidRPr="008B5270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8B5270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8B527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ru-RU"/>
        </w:rPr>
        <w:t xml:space="preserve">Овладение универсальными учебными познавательными действиями: </w:t>
      </w:r>
      <w:r w:rsidRPr="008B5270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8B5270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8B527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1) базовые логические действия: </w:t>
      </w:r>
      <w:r w:rsidRPr="008B5270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8B5270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8B527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выявлять и характеризовать существенные признаки объектов (явлений): </w:t>
      </w:r>
      <w:r w:rsidRPr="008B5270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8B5270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8B527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устанавливать существенный признак классификации, основания для обобщения и сравнения, критерии проводимого анализа; </w:t>
      </w:r>
      <w:r w:rsidRPr="008B5270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8B5270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8B527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с учётом предложенной задачи выявлять закономерности и противоречия в рассматриваемых фактах, данных и наблюдениях; </w:t>
      </w:r>
      <w:r w:rsidRPr="008B5270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8B5270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8B527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предлагать критерии для выявления закономерностей и противоречий; </w:t>
      </w:r>
      <w:r w:rsidRPr="008B5270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8B5270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8B527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выявлять дефицит информации, данных, необходимых для решения поставленной задачи; выявлять причинно-следственные связи при изучении явлений и процессов; </w:t>
      </w:r>
      <w:r w:rsidRPr="008B5270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8B5270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8B527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делать выводы с использованием дедуктивных и индуктивных умозаключений, умозаключений по аналогии, формулировать гипотезы о взаимосвязях; </w:t>
      </w:r>
      <w:r w:rsidRPr="008B5270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8B5270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8B527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самостоятельно 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критериев); </w:t>
      </w:r>
      <w:r w:rsidRPr="008B5270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8B527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2) базовые исследовательские действия: </w:t>
      </w:r>
      <w:r w:rsidRPr="008B5270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8B5270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8B527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использовать вопросы как исследовательский инструмент познания: </w:t>
      </w:r>
      <w:r w:rsidRPr="008B5270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8B5270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8B527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формулировать вопросы, фиксирующие разрыв между реальным и желаемым состоянием ситуации, объекта, самостоятельно устанавливать искомое и данное; </w:t>
      </w:r>
      <w:r w:rsidRPr="008B5270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8B5270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8B527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формулировать гипотезу об истинности собственных суждений и суждений других, </w:t>
      </w:r>
      <w:r w:rsidRPr="008B5270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8B527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аргументировать свою позицию, мнение; </w:t>
      </w:r>
      <w:r w:rsidRPr="008B5270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8B5270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8B527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проводить по самостоятельно составленному плану опыт, несложный эксперимент, небольшое исследование по установлению особенностей объекта изучения, причинно-следственных связей и зависимостей объектов между собой; </w:t>
      </w:r>
      <w:r w:rsidRPr="008B5270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8B5270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8B527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оценивать на применимость и достоверность информацию, полученную в ходе исследования (эксперимента); </w:t>
      </w:r>
      <w:r w:rsidRPr="008B5270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8B5270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8B527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самостоятельно формулировать обобщения и выводы по результатам проведённого наблюдения, опыта, исследования, владеть инструментами оценки достоверности полученных выводов и обобщений;</w:t>
      </w:r>
    </w:p>
    <w:p w:rsidR="00781E3F" w:rsidRPr="008B5270" w:rsidRDefault="008B5270" w:rsidP="00917860">
      <w:pPr>
        <w:tabs>
          <w:tab w:val="left" w:pos="180"/>
        </w:tabs>
        <w:autoSpaceDE w:val="0"/>
        <w:autoSpaceDN w:val="0"/>
        <w:spacing w:after="0"/>
        <w:ind w:left="426" w:right="-1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B5270">
        <w:rPr>
          <w:rFonts w:ascii="Times New Roman" w:hAnsi="Times New Roman" w:cs="Times New Roman"/>
          <w:sz w:val="28"/>
          <w:szCs w:val="28"/>
          <w:lang w:val="ru-RU"/>
        </w:rPr>
        <w:lastRenderedPageBreak/>
        <w:tab/>
      </w:r>
      <w:r w:rsidRPr="008B527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прогнозировать возможное дальнейшее развитие процессов, событий и их последствия в </w:t>
      </w:r>
      <w:r w:rsidRPr="008B5270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8B527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аналогичных или сходных ситуациях, выдвигать предположения об их развитии в новых условиях и контекстах; </w:t>
      </w:r>
      <w:r w:rsidRPr="008B5270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8B5270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8B527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3) работа с информацией: </w:t>
      </w:r>
      <w:r w:rsidRPr="008B5270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8B5270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8B527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 выбирать, анализировать, систематизировать и интерпретировать информацию различных видов и форм представления; находить сходные аргументы (подтверждающие или опровергающие одну и ту же идею, версию) в различных информационных источниках; </w:t>
      </w:r>
      <w:r w:rsidRPr="008B5270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8B5270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8B527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 </w:t>
      </w:r>
      <w:r w:rsidRPr="008B5270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8B527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оценивать надёжность информации по критериям, предложенным педагогическим работником или сформулированным самостоятельно; эффективно запоминать и систематизировать информацию.</w:t>
      </w:r>
    </w:p>
    <w:p w:rsidR="00781E3F" w:rsidRPr="008B5270" w:rsidRDefault="008B5270" w:rsidP="00917860">
      <w:pPr>
        <w:autoSpaceDE w:val="0"/>
        <w:autoSpaceDN w:val="0"/>
        <w:spacing w:before="70" w:after="0"/>
        <w:ind w:left="426" w:right="-1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B527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Овладение системой универсальных учебных познавательных действий обеспечивает сформированность когнитивных навыков у обучающихся.</w:t>
      </w:r>
    </w:p>
    <w:p w:rsidR="00781E3F" w:rsidRPr="008B5270" w:rsidRDefault="008B5270" w:rsidP="00917860">
      <w:pPr>
        <w:tabs>
          <w:tab w:val="left" w:pos="180"/>
        </w:tabs>
        <w:autoSpaceDE w:val="0"/>
        <w:autoSpaceDN w:val="0"/>
        <w:spacing w:before="70" w:after="0"/>
        <w:ind w:left="426" w:right="-1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B5270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8B527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ru-RU"/>
        </w:rPr>
        <w:t xml:space="preserve">Овладение универсальными учебными коммуникативными действиями: </w:t>
      </w:r>
      <w:r w:rsidRPr="008B5270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8B5270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8B527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1) общение: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B527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воспринимать и формулировать суждения, выражать эмоции в соответствии с целями и условиями общения; </w:t>
      </w:r>
      <w:r w:rsidRPr="008B5270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8B5270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8B527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выражать себя (свою точку зрения) в устных и письменных текстах; </w:t>
      </w:r>
      <w:r w:rsidRPr="008B5270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8B5270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8B527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распознавать невербальные средства общения, понимать значение социальных знаков, знать и распознавать предпосылки конфликтных ситуаций и смягчать конфликты, вести переговоры; </w:t>
      </w:r>
      <w:r w:rsidRPr="008B5270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8B527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понимать намерения других, проявлять уважительное отношение к собеседнику и в корректной форме формулировать свои возражения; в ходе диалога и(или) дискуссии задавать вопросы по существу обсуждаемой темы и высказывать идеи, нацеленные на решение задачи и поддержание благожелательности общения; </w:t>
      </w:r>
      <w:r w:rsidRPr="008B5270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8B5270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8B527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сопоставлять свои суждения с суждениями других участников диалога, обнаруживать различие и сходство позиций; </w:t>
      </w:r>
      <w:r w:rsidRPr="008B5270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8B5270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8B527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публично представлять результаты выполненного опыта (эксперимента, исследования, проекта); </w:t>
      </w:r>
      <w:r w:rsidRPr="008B5270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8B527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материалов; </w:t>
      </w:r>
      <w:r w:rsidRPr="008B5270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8B5270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8B527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2) совместная деятельность: 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 </w:t>
      </w:r>
      <w:r w:rsidRPr="008B5270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8B5270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8B527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принимать цель совместной деятельности, коллективно строить действия по её </w:t>
      </w:r>
      <w:r w:rsidRPr="008B527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lastRenderedPageBreak/>
        <w:t xml:space="preserve">достижению: распределять роли, договариваться, обсуждать процесс и результат совместной работы; </w:t>
      </w:r>
      <w:r w:rsidRPr="008B5270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8B5270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8B527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уметь обобщать мнения нескольких людей, проявлять готовность руководить, выполнять поручения, подчиняться; </w:t>
      </w:r>
      <w:r w:rsidRPr="008B5270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8B5270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8B527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мнений, мозговые штурмы и иные); </w:t>
      </w:r>
      <w:r w:rsidRPr="008B5270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8B527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выполнять свою часть работы, достигать качественного результата по своему направлению и координировать свои действия с другими членами команды; </w:t>
      </w:r>
      <w:r w:rsidRPr="008B5270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8B5270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8B527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оценивать качество своего вклада в общий продукт по критериям, самостоятельно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B527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сформулированным участниками взаимодействия; </w:t>
      </w:r>
      <w:r w:rsidRPr="008B5270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8B5270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8B527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сравнивать результаты с исходной задачей и вклад каждого члена команды в достижение </w:t>
      </w:r>
      <w:r w:rsidRPr="008B5270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8B527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результатов, разделять сферу ответственности и проявлять готовность к предоставлению отчёта перед группой.</w:t>
      </w:r>
    </w:p>
    <w:p w:rsidR="00781E3F" w:rsidRPr="008B5270" w:rsidRDefault="008B5270" w:rsidP="00917860">
      <w:pPr>
        <w:tabs>
          <w:tab w:val="left" w:pos="180"/>
        </w:tabs>
        <w:autoSpaceDE w:val="0"/>
        <w:autoSpaceDN w:val="0"/>
        <w:spacing w:before="70" w:after="0"/>
        <w:ind w:left="426" w:right="-1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B5270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8B527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Овладение системой универсальных учебных коммуникативных действий обеспечивает сформированность социальных навыков и эмоционального интеллекта обучающихся.</w:t>
      </w:r>
    </w:p>
    <w:p w:rsidR="00781E3F" w:rsidRPr="008B5270" w:rsidRDefault="008B5270" w:rsidP="00917860">
      <w:pPr>
        <w:tabs>
          <w:tab w:val="left" w:pos="180"/>
        </w:tabs>
        <w:autoSpaceDE w:val="0"/>
        <w:autoSpaceDN w:val="0"/>
        <w:spacing w:after="0"/>
        <w:ind w:left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B5270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8B527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ru-RU"/>
        </w:rPr>
        <w:t xml:space="preserve">Овладение универсальными учебными регулятивными действиями: </w:t>
      </w:r>
      <w:r w:rsidRPr="008B5270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8B5270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8B527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1) самоорганизация: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B527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выявлять проблемы для решения в жизненных и учебных ситуациях;</w:t>
      </w:r>
      <w:r w:rsidR="006419E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B527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ориентироваться в различных подходах принятия решений (индивидуальное, принятие решения в группе, принятие решений группой); </w:t>
      </w:r>
      <w:r w:rsidR="006419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B527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 </w:t>
      </w:r>
      <w:r w:rsidRPr="008B5270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8B5270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8B527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объекте; делать выбор и брать ответственность за решение; </w:t>
      </w:r>
      <w:r w:rsidRPr="008B5270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8B5270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8B527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2) самоконтроль: владеть способами самоконтроля, </w:t>
      </w:r>
      <w:proofErr w:type="spellStart"/>
      <w:r w:rsidRPr="008B527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самомотивации</w:t>
      </w:r>
      <w:proofErr w:type="spellEnd"/>
      <w:r w:rsidRPr="008B527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и рефлексии;</w:t>
      </w:r>
      <w:r w:rsidR="006419E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B527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давать адекватную оценку ситуации и предлагать план её изменения; учитывать контекст и предвидеть трудности, которые могут возникнуть при решении учебной задачи, адаптировать решение к меняющимся обстоятельствам; </w:t>
      </w:r>
      <w:r w:rsidRPr="008B5270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8B5270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8B527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объяснять причины достижения (недостижения) результатов деятельности, давать оценку приобретённому опыту, уметь находить позитивное в произошедшей ситуации; </w:t>
      </w:r>
      <w:r w:rsidRPr="008B5270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8B5270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8B527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вносить коррективы в деятельность на основе новых обстоятельств, изменившихся ситуаций, установленных ошибок, возникших трудностей; оценивать соответствие результата цели условиям; </w:t>
      </w:r>
      <w:r w:rsidRPr="008B5270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8B527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3)эмоциональный интеллект: различать, называть и управлять собственными эмоциями и эмоциями </w:t>
      </w:r>
      <w:r w:rsidRPr="008B527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lastRenderedPageBreak/>
        <w:t xml:space="preserve">других; </w:t>
      </w:r>
      <w:r w:rsidRPr="008B5270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8B5270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8B527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выявлять и анализировать причины эмоций; </w:t>
      </w:r>
      <w:r w:rsidRPr="008B5270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8B5270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8B527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ставить себя на место другого человека, понимать мотивы и намерения другого; регулировать способ выражения эмоций; </w:t>
      </w:r>
      <w:r w:rsidRPr="008B5270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8B5270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8B527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4) принятие себя и других: осознанно относиться к другому человеку, его мнению; признавать своё право на ошибку и такое же право другого; принимать себя и других не осуждая; открытость себе и другим; осознавать невозможность контролировать всё вокруг.</w:t>
      </w:r>
    </w:p>
    <w:p w:rsidR="00781E3F" w:rsidRPr="008B5270" w:rsidRDefault="008B5270" w:rsidP="00917860">
      <w:pPr>
        <w:autoSpaceDE w:val="0"/>
        <w:autoSpaceDN w:val="0"/>
        <w:spacing w:after="0"/>
        <w:ind w:left="426" w:right="144" w:firstLine="1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B527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Овладение системой универсальных учебных регулятивных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поведения).</w:t>
      </w:r>
    </w:p>
    <w:p w:rsidR="00781E3F" w:rsidRPr="008B5270" w:rsidRDefault="008B5270" w:rsidP="00917860">
      <w:pPr>
        <w:autoSpaceDE w:val="0"/>
        <w:autoSpaceDN w:val="0"/>
        <w:spacing w:after="0"/>
        <w:ind w:left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B527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ПРЕДМЕТНЫЕ РЕЗУЛЬТАТЫ</w:t>
      </w:r>
    </w:p>
    <w:p w:rsidR="006419EF" w:rsidRDefault="008B5270" w:rsidP="00917860">
      <w:pPr>
        <w:tabs>
          <w:tab w:val="left" w:pos="180"/>
        </w:tabs>
        <w:autoSpaceDE w:val="0"/>
        <w:autoSpaceDN w:val="0"/>
        <w:spacing w:after="0"/>
        <w:ind w:left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B5270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8B527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1) владеть основными видами речевой деятельности: </w:t>
      </w:r>
      <w:r w:rsidRPr="008B5270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8B5270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8B527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говорение</w:t>
      </w:r>
      <w:r w:rsidRPr="008B527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: </w:t>
      </w:r>
      <w:r w:rsidRPr="008B5270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>вести разные виды диалогов</w:t>
      </w:r>
      <w:r w:rsidRPr="008B527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(диалог этикетного характера, диалог — побуждение к действию, диалог-расспрос) в рамках тематического содержания речи в стандартных ситуациях неофициального общения с вербальными и/или зрительными опорами, с соблюдением норм речевого этикета, принятого в стране/странах изучаемого языка (до 3 реплик со стороны каждого собеседника); </w:t>
      </w:r>
      <w:r w:rsidRPr="008B5270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8B5270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>создавать разные виды монологических высказываний</w:t>
      </w:r>
      <w:r w:rsidRPr="008B527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(описание, в том числе характеристика; повествование/сообщение) с вербальными и/или зрительными опорами в рамках тематического содержания речи (объём монологического высказывания — 4 фразы); </w:t>
      </w:r>
      <w:r w:rsidRPr="008B5270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 xml:space="preserve">излагать </w:t>
      </w:r>
      <w:r w:rsidRPr="008B527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основное содержание</w:t>
      </w:r>
      <w:r w:rsidR="006419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B527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прочитанного текста с вербальными и/или зрительными опорами (объём — 4 фразы); кратко </w:t>
      </w:r>
      <w:r w:rsidRPr="008B5270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 xml:space="preserve">излагать </w:t>
      </w:r>
      <w:r w:rsidRPr="008B527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результаты выполненной проектной работы (объём — до 4 фраз); </w:t>
      </w:r>
      <w:r w:rsidRPr="008B5270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8B5270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8B527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аудирование</w:t>
      </w:r>
      <w:r w:rsidRPr="008B527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: </w:t>
      </w:r>
      <w:r w:rsidRPr="008B5270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>воспринимать на слух и понимать</w:t>
      </w:r>
      <w:r w:rsidRPr="008B527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несложные адаптированные аутентичные тексты, содержащие отдельные незнакомые слова, со зрительными опорами или без опоры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(время звучания текста/текстов для аудирования — до 1 минуты); </w:t>
      </w:r>
      <w:r w:rsidRPr="008B5270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8B5270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8B527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 xml:space="preserve">смысловое чтение: </w:t>
      </w:r>
      <w:r w:rsidRPr="008B5270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>читать про себя и понимать</w:t>
      </w:r>
      <w:r w:rsidRPr="008B527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несложные адаптированные аутентичные тексты, содержащие отдельные незнакомые слова,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(объём текста/текстов для чтения —150 слов); читать про себя </w:t>
      </w:r>
      <w:proofErr w:type="spellStart"/>
      <w:r w:rsidRPr="008B527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несплошные</w:t>
      </w:r>
      <w:proofErr w:type="spellEnd"/>
      <w:r w:rsidRPr="008B527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тексты (таблицы) и понимать представленную в них информацию; </w:t>
      </w:r>
      <w:r w:rsidRPr="008B5270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8B5270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8B527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 xml:space="preserve">письменная </w:t>
      </w:r>
      <w:proofErr w:type="spellStart"/>
      <w:r w:rsidRPr="008B527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речь:</w:t>
      </w:r>
      <w:r w:rsidRPr="008B5270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>писать</w:t>
      </w:r>
      <w:proofErr w:type="spellEnd"/>
      <w:r w:rsidRPr="008B5270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 xml:space="preserve"> </w:t>
      </w:r>
      <w:r w:rsidRPr="008B527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короткие поздравления с праздниками; заполнять анкеты и формуляры, сообщая о себе основные сведения, в соответствии с </w:t>
      </w:r>
      <w:r w:rsidRPr="008B527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lastRenderedPageBreak/>
        <w:t xml:space="preserve">нормами, принятыми в стране/странах изучаемого языка; </w:t>
      </w:r>
      <w:r w:rsidRPr="008B5270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 xml:space="preserve">писать </w:t>
      </w:r>
      <w:r w:rsidRPr="008B527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электронное сообщение личного характера, соблюдая речевой этикет, принятый в стране/странах изучаемого языка (объём сообщения — до 30 слов); </w:t>
      </w:r>
    </w:p>
    <w:p w:rsidR="006419EF" w:rsidRDefault="008B5270" w:rsidP="00917860">
      <w:pPr>
        <w:tabs>
          <w:tab w:val="left" w:pos="180"/>
        </w:tabs>
        <w:autoSpaceDE w:val="0"/>
        <w:autoSpaceDN w:val="0"/>
        <w:spacing w:after="0"/>
        <w:ind w:left="425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B527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2) </w:t>
      </w:r>
      <w:r w:rsidRPr="008B5270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 xml:space="preserve">владеть </w:t>
      </w:r>
      <w:r w:rsidRPr="008B527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фонетическими навыками</w:t>
      </w:r>
      <w:r w:rsidRPr="008B5270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>: различать на слух и адекватно</w:t>
      </w:r>
      <w:r w:rsidRPr="008B527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без ошибок, ведущих к сбою коммуникации, произносить слова с правильным ударением и фразы с соблюдением их ритмико-интонационных особенностей, в том числе </w:t>
      </w:r>
      <w:r w:rsidRPr="008B5270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 xml:space="preserve">применять </w:t>
      </w:r>
      <w:r w:rsidRPr="008B527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правила отсутствия фразового ударения на служебных словах; </w:t>
      </w:r>
      <w:r w:rsidRPr="008B5270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 xml:space="preserve">выразительно </w:t>
      </w:r>
      <w:proofErr w:type="spellStart"/>
      <w:r w:rsidRPr="008B5270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>читатьвслух</w:t>
      </w:r>
      <w:proofErr w:type="spellEnd"/>
      <w:r w:rsidRPr="008B5270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 xml:space="preserve"> </w:t>
      </w:r>
      <w:r w:rsidRPr="008B527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небольшие адаптированные аутентичные тексты объёмом до 70 слов, построенные на изученном языковом материале, с соблюдением правил чтения и соответствующей интонацией, демонстрируя понимание содержания текста; читать новые слова согласно основным правилам чтения; </w:t>
      </w:r>
      <w:r w:rsidRPr="008B5270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8B5270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8B5270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 xml:space="preserve">владеть </w:t>
      </w:r>
      <w:r w:rsidRPr="008B527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 xml:space="preserve">орфографическими </w:t>
      </w:r>
      <w:r w:rsidRPr="008B527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навыками: правильно </w:t>
      </w:r>
      <w:r w:rsidRPr="008B5270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 xml:space="preserve">писать </w:t>
      </w:r>
      <w:r w:rsidRPr="008B527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изученные слова; </w:t>
      </w:r>
      <w:r w:rsidRPr="008B5270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8B5270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8B5270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 xml:space="preserve">владеть </w:t>
      </w:r>
      <w:r w:rsidRPr="008B527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 xml:space="preserve">пунктуационными </w:t>
      </w:r>
      <w:r w:rsidRPr="008B527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навыками: </w:t>
      </w:r>
      <w:r w:rsidRPr="008B5270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 xml:space="preserve">использовать </w:t>
      </w:r>
      <w:r w:rsidRPr="008B527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точку, вопросительный и восклицательный знаки в конце предложения, запятую при перечислении и обращении, апостроф; пунктуационно правильно оформлять электронное сообщение личного характера; </w:t>
      </w:r>
    </w:p>
    <w:p w:rsidR="00781E3F" w:rsidRPr="008B5270" w:rsidRDefault="008B5270" w:rsidP="00917860">
      <w:pPr>
        <w:tabs>
          <w:tab w:val="left" w:pos="180"/>
        </w:tabs>
        <w:autoSpaceDE w:val="0"/>
        <w:autoSpaceDN w:val="0"/>
        <w:spacing w:after="0"/>
        <w:ind w:left="425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B527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3) </w:t>
      </w:r>
      <w:r w:rsidRPr="008B5270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 xml:space="preserve">распознавать </w:t>
      </w:r>
      <w:r w:rsidRPr="008B527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в звучащем и письменном тексте 300 лексических единиц (слов, словосочетаний, речевых клише) и правильно </w:t>
      </w:r>
      <w:r w:rsidRPr="008B5270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 xml:space="preserve">употреблять </w:t>
      </w:r>
      <w:r w:rsidRPr="008B527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 устной и письменной речи 400 лексических единиц для рецептивного усвоения (включая 300 лексических единиц продуктивного минимума).</w:t>
      </w:r>
    </w:p>
    <w:p w:rsidR="00781E3F" w:rsidRPr="008B5270" w:rsidRDefault="008B5270" w:rsidP="00917860">
      <w:pPr>
        <w:tabs>
          <w:tab w:val="left" w:pos="180"/>
        </w:tabs>
        <w:autoSpaceDE w:val="0"/>
        <w:autoSpaceDN w:val="0"/>
        <w:spacing w:after="0"/>
        <w:ind w:left="425" w:right="144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B5270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8B527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4) </w:t>
      </w:r>
      <w:r w:rsidRPr="008B5270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>знать и понимать</w:t>
      </w:r>
      <w:r w:rsidRPr="008B527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особенности структуры простых и сложных предложений английского языка; различных коммуникативных типов предложений английского языка; </w:t>
      </w:r>
      <w:r w:rsidRPr="008B5270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8B5270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8B5270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 xml:space="preserve">распознавать </w:t>
      </w:r>
      <w:r w:rsidRPr="008B527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 письменном и звучащем тексте и употреблять в устной и письменной речи:</w:t>
      </w:r>
    </w:p>
    <w:p w:rsidR="00781E3F" w:rsidRPr="008B5270" w:rsidRDefault="008B5270" w:rsidP="00917860">
      <w:pPr>
        <w:autoSpaceDE w:val="0"/>
        <w:autoSpaceDN w:val="0"/>
        <w:spacing w:after="0"/>
        <w:ind w:left="425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B527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—  предложения с глаголом-связкой </w:t>
      </w:r>
      <w:r w:rsidRPr="008B5270">
        <w:rPr>
          <w:rFonts w:ascii="Times New Roman" w:eastAsia="Times New Roman" w:hAnsi="Times New Roman" w:cs="Times New Roman"/>
          <w:color w:val="000000"/>
          <w:sz w:val="28"/>
          <w:szCs w:val="28"/>
        </w:rPr>
        <w:t>to</w:t>
      </w:r>
      <w:r w:rsidRPr="008B527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B5270">
        <w:rPr>
          <w:rFonts w:ascii="Times New Roman" w:eastAsia="Times New Roman" w:hAnsi="Times New Roman" w:cs="Times New Roman"/>
          <w:color w:val="000000"/>
          <w:sz w:val="28"/>
          <w:szCs w:val="28"/>
        </w:rPr>
        <w:t>be</w:t>
      </w:r>
      <w:r w:rsidRPr="008B527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в </w:t>
      </w:r>
      <w:r w:rsidRPr="008B5270">
        <w:rPr>
          <w:rFonts w:ascii="Times New Roman" w:eastAsia="Times New Roman" w:hAnsi="Times New Roman" w:cs="Times New Roman"/>
          <w:color w:val="000000"/>
          <w:sz w:val="28"/>
          <w:szCs w:val="28"/>
        </w:rPr>
        <w:t>Present</w:t>
      </w:r>
      <w:r w:rsidRPr="008B527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B5270">
        <w:rPr>
          <w:rFonts w:ascii="Times New Roman" w:eastAsia="Times New Roman" w:hAnsi="Times New Roman" w:cs="Times New Roman"/>
          <w:color w:val="000000"/>
          <w:sz w:val="28"/>
          <w:szCs w:val="28"/>
        </w:rPr>
        <w:t>Simple</w:t>
      </w:r>
      <w:r w:rsidRPr="008B527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B5270">
        <w:rPr>
          <w:rFonts w:ascii="Times New Roman" w:eastAsia="Times New Roman" w:hAnsi="Times New Roman" w:cs="Times New Roman"/>
          <w:color w:val="000000"/>
          <w:sz w:val="28"/>
          <w:szCs w:val="28"/>
        </w:rPr>
        <w:t>Tense</w:t>
      </w:r>
      <w:r w:rsidRPr="008B527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;</w:t>
      </w:r>
    </w:p>
    <w:p w:rsidR="00781E3F" w:rsidRPr="008B5270" w:rsidRDefault="008B5270" w:rsidP="00917860">
      <w:pPr>
        <w:autoSpaceDE w:val="0"/>
        <w:autoSpaceDN w:val="0"/>
        <w:spacing w:after="0"/>
        <w:ind w:left="425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B527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—  предложения с краткими глагольными формами;</w:t>
      </w:r>
    </w:p>
    <w:p w:rsidR="00781E3F" w:rsidRPr="008B5270" w:rsidRDefault="008B5270" w:rsidP="00917860">
      <w:pPr>
        <w:autoSpaceDE w:val="0"/>
        <w:autoSpaceDN w:val="0"/>
        <w:spacing w:after="0"/>
        <w:ind w:left="425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B527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—  глагольная конструкция </w:t>
      </w:r>
      <w:r w:rsidRPr="008B5270">
        <w:rPr>
          <w:rFonts w:ascii="Times New Roman" w:eastAsia="Times New Roman" w:hAnsi="Times New Roman" w:cs="Times New Roman"/>
          <w:color w:val="000000"/>
          <w:sz w:val="28"/>
          <w:szCs w:val="28"/>
        </w:rPr>
        <w:t>have</w:t>
      </w:r>
      <w:r w:rsidRPr="008B527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B5270">
        <w:rPr>
          <w:rFonts w:ascii="Times New Roman" w:eastAsia="Times New Roman" w:hAnsi="Times New Roman" w:cs="Times New Roman"/>
          <w:color w:val="000000"/>
          <w:sz w:val="28"/>
          <w:szCs w:val="28"/>
        </w:rPr>
        <w:t>got</w:t>
      </w:r>
      <w:r w:rsidRPr="008B527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;</w:t>
      </w:r>
    </w:p>
    <w:p w:rsidR="00781E3F" w:rsidRPr="008B5270" w:rsidRDefault="008B5270" w:rsidP="00917860">
      <w:pPr>
        <w:autoSpaceDE w:val="0"/>
        <w:autoSpaceDN w:val="0"/>
        <w:spacing w:after="0"/>
        <w:ind w:left="425" w:right="288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B527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—  вопросительные предложения (альтернативный и разделительный вопросы в </w:t>
      </w:r>
      <w:r w:rsidRPr="008B5270">
        <w:rPr>
          <w:rFonts w:ascii="Times New Roman" w:eastAsia="Times New Roman" w:hAnsi="Times New Roman" w:cs="Times New Roman"/>
          <w:color w:val="000000"/>
          <w:sz w:val="28"/>
          <w:szCs w:val="28"/>
        </w:rPr>
        <w:t>Present</w:t>
      </w:r>
      <w:r w:rsidRPr="008B527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B5270">
        <w:rPr>
          <w:rFonts w:ascii="Times New Roman" w:eastAsia="Times New Roman" w:hAnsi="Times New Roman" w:cs="Times New Roman"/>
          <w:color w:val="000000"/>
          <w:sz w:val="28"/>
          <w:szCs w:val="28"/>
        </w:rPr>
        <w:t>Simple</w:t>
      </w:r>
      <w:r w:rsidRPr="008B527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; предложения с </w:t>
      </w:r>
      <w:r w:rsidRPr="008B5270">
        <w:rPr>
          <w:rFonts w:ascii="Times New Roman" w:eastAsia="Times New Roman" w:hAnsi="Times New Roman" w:cs="Times New Roman"/>
          <w:color w:val="000000"/>
          <w:sz w:val="28"/>
          <w:szCs w:val="28"/>
        </w:rPr>
        <w:t>there</w:t>
      </w:r>
      <w:r w:rsidRPr="008B527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+ </w:t>
      </w:r>
      <w:r w:rsidRPr="008B5270">
        <w:rPr>
          <w:rFonts w:ascii="Times New Roman" w:eastAsia="Times New Roman" w:hAnsi="Times New Roman" w:cs="Times New Roman"/>
          <w:color w:val="000000"/>
          <w:sz w:val="28"/>
          <w:szCs w:val="28"/>
        </w:rPr>
        <w:t>to</w:t>
      </w:r>
      <w:r w:rsidRPr="008B527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B5270">
        <w:rPr>
          <w:rFonts w:ascii="Times New Roman" w:eastAsia="Times New Roman" w:hAnsi="Times New Roman" w:cs="Times New Roman"/>
          <w:color w:val="000000"/>
          <w:sz w:val="28"/>
          <w:szCs w:val="28"/>
        </w:rPr>
        <w:t>be</w:t>
      </w:r>
      <w:r w:rsidRPr="008B527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;</w:t>
      </w:r>
    </w:p>
    <w:p w:rsidR="00781E3F" w:rsidRPr="008B5270" w:rsidRDefault="008B5270" w:rsidP="00917860">
      <w:pPr>
        <w:autoSpaceDE w:val="0"/>
        <w:autoSpaceDN w:val="0"/>
        <w:spacing w:after="0"/>
        <w:ind w:left="425" w:right="72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B527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—  имена существительные во множественном числе, в том числе имена существительные, имеющие форму только множественного числа;</w:t>
      </w:r>
    </w:p>
    <w:p w:rsidR="00781E3F" w:rsidRPr="008B5270" w:rsidRDefault="008B5270" w:rsidP="00917860">
      <w:pPr>
        <w:autoSpaceDE w:val="0"/>
        <w:autoSpaceDN w:val="0"/>
        <w:spacing w:after="0"/>
        <w:ind w:left="425" w:right="1152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B527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—  неопределённый, определённый и нулевой артикли с существительными (наиболее распространённые случаи употребления);</w:t>
      </w:r>
    </w:p>
    <w:p w:rsidR="00781E3F" w:rsidRPr="008B5270" w:rsidRDefault="008B5270" w:rsidP="00917860">
      <w:pPr>
        <w:autoSpaceDE w:val="0"/>
        <w:autoSpaceDN w:val="0"/>
        <w:spacing w:after="0"/>
        <w:ind w:left="425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B527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—  личные и притяжательные местоимения;</w:t>
      </w:r>
    </w:p>
    <w:p w:rsidR="00781E3F" w:rsidRPr="008B5270" w:rsidRDefault="008B5270" w:rsidP="00917860">
      <w:pPr>
        <w:autoSpaceDE w:val="0"/>
        <w:autoSpaceDN w:val="0"/>
        <w:spacing w:after="0"/>
        <w:ind w:left="425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B527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—  количественные числительные (1—100);</w:t>
      </w:r>
    </w:p>
    <w:p w:rsidR="00781E3F" w:rsidRPr="008B5270" w:rsidRDefault="008B5270" w:rsidP="00917860">
      <w:pPr>
        <w:autoSpaceDE w:val="0"/>
        <w:autoSpaceDN w:val="0"/>
        <w:spacing w:after="0"/>
        <w:ind w:left="425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B527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—  предлоги места, направления, времени.</w:t>
      </w:r>
    </w:p>
    <w:p w:rsidR="00781E3F" w:rsidRPr="008B5270" w:rsidRDefault="008B5270" w:rsidP="00917860">
      <w:pPr>
        <w:tabs>
          <w:tab w:val="left" w:pos="180"/>
        </w:tabs>
        <w:autoSpaceDE w:val="0"/>
        <w:autoSpaceDN w:val="0"/>
        <w:spacing w:after="0"/>
        <w:ind w:left="425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B5270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8B527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5) </w:t>
      </w:r>
      <w:r w:rsidRPr="008B5270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 xml:space="preserve">владеть </w:t>
      </w:r>
      <w:r w:rsidRPr="008B527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социокультурными знаниями и умениями: </w:t>
      </w:r>
      <w:r w:rsidRPr="008B5270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8B5270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8B5270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 xml:space="preserve">использовать </w:t>
      </w:r>
      <w:r w:rsidRPr="008B527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отдельные социокультурные элементы речевого поведенческого </w:t>
      </w:r>
      <w:r w:rsidRPr="008B527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lastRenderedPageBreak/>
        <w:t xml:space="preserve">этикета в </w:t>
      </w:r>
      <w:r w:rsidRPr="008B5270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8B527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стране/странах изучаемого языка в рамках тематического содержания; </w:t>
      </w:r>
      <w:r w:rsidRPr="008B5270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8B5270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8B5270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>знать/понимать и использовать</w:t>
      </w:r>
      <w:r w:rsidRPr="008B527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в устной и письменной речи наиболее употребительную лексику, обозначающую фоновую лексику и реалии страны/стран изучаемого языка в рамках тематического содержания речи; </w:t>
      </w:r>
      <w:r w:rsidRPr="008B5270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8B5270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8B5270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>правильно оформлять</w:t>
      </w:r>
      <w:r w:rsidRPr="008B527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адрес, писать фамилии и имена (свои, родственников и друзей) на </w:t>
      </w:r>
      <w:r w:rsidRPr="008B5270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8B527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английском языке (в анкете, формуляре); </w:t>
      </w:r>
      <w:r w:rsidRPr="008B5270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8B5270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8B5270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>обладать базовыми знаниями</w:t>
      </w:r>
      <w:r w:rsidRPr="008B527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о социокультурном портрете родной страны и страны/стран изучаемого языка; </w:t>
      </w:r>
      <w:r w:rsidRPr="008B5270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8B5270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8B5270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>кратко представлять</w:t>
      </w:r>
      <w:r w:rsidRPr="008B527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Россию и страны/стран изучаемого языка; </w:t>
      </w:r>
      <w:r w:rsidRPr="008B5270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8B5270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8B527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6) </w:t>
      </w:r>
      <w:r w:rsidRPr="008B5270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 xml:space="preserve">владеть </w:t>
      </w:r>
      <w:r w:rsidRPr="008B527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компенсаторными умениями: использовать при чтении и аудировании языковую догадку, в том числе контекстуальную; игнорировать информацию, не являющуюся необходимой для понимания основного содержания прочитанного/прослушанного текста или для нахождения в тексте запрашиваемой информации; </w:t>
      </w:r>
      <w:r w:rsidRPr="008B5270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8B5270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8B527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7) </w:t>
      </w:r>
      <w:r w:rsidRPr="008B5270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 xml:space="preserve">участвовать </w:t>
      </w:r>
      <w:r w:rsidRPr="008B527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в несложных учебных проектах с использованием материалов на английском языке с применением ИКТ, соблюдая правила информационной безопасности при работе в сети Интернет; </w:t>
      </w:r>
      <w:r w:rsidRPr="008B5270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8B527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8) </w:t>
      </w:r>
      <w:r w:rsidRPr="008B5270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 xml:space="preserve">использовать </w:t>
      </w:r>
      <w:r w:rsidRPr="008B527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иноязычные словари и справочники, в том числе информационно-справочные системы в электронной форме.</w:t>
      </w:r>
    </w:p>
    <w:p w:rsidR="00781E3F" w:rsidRPr="008B5270" w:rsidRDefault="00781E3F" w:rsidP="00E20A5A">
      <w:pPr>
        <w:ind w:left="426"/>
        <w:rPr>
          <w:rFonts w:ascii="Times New Roman" w:hAnsi="Times New Roman" w:cs="Times New Roman"/>
          <w:sz w:val="28"/>
          <w:szCs w:val="28"/>
          <w:lang w:val="ru-RU"/>
        </w:rPr>
        <w:sectPr w:rsidR="00781E3F" w:rsidRPr="008B5270">
          <w:pgSz w:w="11900" w:h="16840"/>
          <w:pgMar w:top="328" w:right="728" w:bottom="1440" w:left="666" w:header="720" w:footer="720" w:gutter="0"/>
          <w:cols w:space="720" w:equalWidth="0">
            <w:col w:w="10506" w:space="0"/>
          </w:cols>
          <w:docGrid w:linePitch="360"/>
        </w:sectPr>
      </w:pPr>
    </w:p>
    <w:p w:rsidR="00781E3F" w:rsidRPr="008B5270" w:rsidRDefault="00781E3F" w:rsidP="00E20A5A">
      <w:pPr>
        <w:autoSpaceDE w:val="0"/>
        <w:autoSpaceDN w:val="0"/>
        <w:spacing w:after="64"/>
        <w:ind w:left="426"/>
        <w:rPr>
          <w:rFonts w:ascii="Times New Roman" w:hAnsi="Times New Roman" w:cs="Times New Roman"/>
          <w:sz w:val="28"/>
          <w:szCs w:val="28"/>
          <w:lang w:val="ru-RU"/>
        </w:rPr>
      </w:pPr>
    </w:p>
    <w:p w:rsidR="00781E3F" w:rsidRPr="008B5270" w:rsidRDefault="008B5270" w:rsidP="00E20A5A">
      <w:pPr>
        <w:autoSpaceDE w:val="0"/>
        <w:autoSpaceDN w:val="0"/>
        <w:spacing w:after="258"/>
        <w:ind w:left="426"/>
        <w:rPr>
          <w:rFonts w:ascii="Times New Roman" w:hAnsi="Times New Roman" w:cs="Times New Roman"/>
          <w:sz w:val="28"/>
          <w:szCs w:val="28"/>
        </w:rPr>
      </w:pPr>
      <w:r w:rsidRPr="008B5270">
        <w:rPr>
          <w:rFonts w:ascii="Times New Roman" w:eastAsia="Times New Roman" w:hAnsi="Times New Roman" w:cs="Times New Roman"/>
          <w:b/>
          <w:color w:val="000000"/>
          <w:w w:val="101"/>
          <w:sz w:val="28"/>
          <w:szCs w:val="28"/>
        </w:rPr>
        <w:t xml:space="preserve">ТЕМАТИЧЕСКОЕ ПЛАНИРОВАНИЕ </w:t>
      </w:r>
    </w:p>
    <w:tbl>
      <w:tblPr>
        <w:tblW w:w="0" w:type="auto"/>
        <w:tblLayout w:type="fixed"/>
        <w:tblLook w:val="04A0"/>
      </w:tblPr>
      <w:tblGrid>
        <w:gridCol w:w="566"/>
        <w:gridCol w:w="2127"/>
        <w:gridCol w:w="850"/>
        <w:gridCol w:w="1134"/>
        <w:gridCol w:w="1418"/>
        <w:gridCol w:w="1275"/>
        <w:gridCol w:w="4395"/>
        <w:gridCol w:w="1582"/>
        <w:gridCol w:w="2178"/>
      </w:tblGrid>
      <w:tr w:rsidR="00781E3F" w:rsidRPr="004D0C05" w:rsidTr="004D0C05">
        <w:trPr>
          <w:trHeight w:val="1064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81E3F" w:rsidRPr="004D0C05" w:rsidRDefault="008B5270" w:rsidP="00917860">
            <w:pPr>
              <w:autoSpaceDE w:val="0"/>
              <w:autoSpaceDN w:val="0"/>
              <w:spacing w:before="78" w:after="0"/>
              <w:ind w:left="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0C0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8"/>
                <w:szCs w:val="28"/>
              </w:rPr>
              <w:t>№</w:t>
            </w:r>
            <w:r w:rsidRPr="004D0C05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4D0C0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8"/>
                <w:szCs w:val="28"/>
              </w:rPr>
              <w:t>п/п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81E3F" w:rsidRPr="004D0C05" w:rsidRDefault="008B5270" w:rsidP="00917860">
            <w:pPr>
              <w:autoSpaceDE w:val="0"/>
              <w:autoSpaceDN w:val="0"/>
              <w:spacing w:before="78"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4D0C0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8"/>
                <w:szCs w:val="28"/>
                <w:lang w:val="ru-RU"/>
              </w:rPr>
              <w:t>Наименование разделов и тем программы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81E3F" w:rsidRPr="004D0C05" w:rsidRDefault="008B5270" w:rsidP="00E20A5A">
            <w:pPr>
              <w:autoSpaceDE w:val="0"/>
              <w:autoSpaceDN w:val="0"/>
              <w:spacing w:before="78" w:after="0"/>
              <w:ind w:left="42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D0C0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8"/>
                <w:szCs w:val="28"/>
              </w:rPr>
              <w:t>Количество</w:t>
            </w:r>
            <w:proofErr w:type="spellEnd"/>
            <w:r w:rsidR="000D5867" w:rsidRPr="004D0C0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D0C0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8"/>
                <w:szCs w:val="28"/>
              </w:rPr>
              <w:t>часов</w:t>
            </w:r>
            <w:proofErr w:type="spellEnd"/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81E3F" w:rsidRPr="004D0C05" w:rsidRDefault="008B5270" w:rsidP="00917860">
            <w:pPr>
              <w:autoSpaceDE w:val="0"/>
              <w:autoSpaceDN w:val="0"/>
              <w:spacing w:before="78" w:after="0"/>
              <w:ind w:left="14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D0C0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8"/>
                <w:szCs w:val="28"/>
              </w:rPr>
              <w:t>Дата</w:t>
            </w:r>
            <w:proofErr w:type="spellEnd"/>
            <w:r w:rsidR="000D5867" w:rsidRPr="004D0C0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D0C0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8"/>
                <w:szCs w:val="28"/>
              </w:rPr>
              <w:t>изучения</w:t>
            </w:r>
            <w:proofErr w:type="spellEnd"/>
          </w:p>
        </w:tc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81E3F" w:rsidRPr="004D0C05" w:rsidRDefault="008B5270" w:rsidP="00917860">
            <w:pPr>
              <w:pStyle w:val="ae"/>
              <w:autoSpaceDE w:val="0"/>
              <w:autoSpaceDN w:val="0"/>
              <w:spacing w:before="78" w:after="0"/>
              <w:ind w:left="147" w:right="21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D0C0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8"/>
                <w:szCs w:val="28"/>
              </w:rPr>
              <w:t>Виды</w:t>
            </w:r>
            <w:proofErr w:type="spellEnd"/>
            <w:r w:rsidRPr="004D0C0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8"/>
                <w:szCs w:val="28"/>
              </w:rPr>
              <w:t xml:space="preserve"> </w:t>
            </w:r>
            <w:proofErr w:type="spellStart"/>
            <w:r w:rsidRPr="004D0C0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8"/>
                <w:szCs w:val="28"/>
              </w:rPr>
              <w:t>деятельности</w:t>
            </w:r>
            <w:proofErr w:type="spellEnd"/>
          </w:p>
        </w:tc>
        <w:tc>
          <w:tcPr>
            <w:tcW w:w="15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81E3F" w:rsidRPr="004D0C05" w:rsidRDefault="008B5270" w:rsidP="00917860">
            <w:pPr>
              <w:autoSpaceDE w:val="0"/>
              <w:autoSpaceDN w:val="0"/>
              <w:spacing w:before="78" w:after="0"/>
              <w:ind w:left="144" w:right="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D0C0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8"/>
                <w:szCs w:val="28"/>
              </w:rPr>
              <w:t>Виды</w:t>
            </w:r>
            <w:proofErr w:type="spellEnd"/>
            <w:r w:rsidRPr="004D0C0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8"/>
                <w:szCs w:val="28"/>
              </w:rPr>
              <w:t xml:space="preserve">, </w:t>
            </w:r>
            <w:proofErr w:type="spellStart"/>
            <w:r w:rsidRPr="004D0C0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8"/>
                <w:szCs w:val="28"/>
              </w:rPr>
              <w:t>формы</w:t>
            </w:r>
            <w:proofErr w:type="spellEnd"/>
            <w:r w:rsidRPr="004D0C0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8"/>
                <w:szCs w:val="28"/>
              </w:rPr>
              <w:t xml:space="preserve"> </w:t>
            </w:r>
            <w:proofErr w:type="spellStart"/>
            <w:r w:rsidRPr="004D0C0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8"/>
                <w:szCs w:val="28"/>
              </w:rPr>
              <w:t>контроля</w:t>
            </w:r>
            <w:proofErr w:type="spellEnd"/>
          </w:p>
        </w:tc>
        <w:tc>
          <w:tcPr>
            <w:tcW w:w="21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81E3F" w:rsidRPr="004D0C05" w:rsidRDefault="004D0C05" w:rsidP="00917860">
            <w:pPr>
              <w:autoSpaceDE w:val="0"/>
              <w:autoSpaceDN w:val="0"/>
              <w:spacing w:before="78" w:after="0"/>
              <w:ind w:left="132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8"/>
                <w:szCs w:val="28"/>
                <w:lang w:val="ru-RU"/>
              </w:rPr>
              <w:t>Электронные (цифровые) образовательные ресурсы</w:t>
            </w:r>
          </w:p>
        </w:tc>
      </w:tr>
      <w:tr w:rsidR="00781E3F" w:rsidRPr="004D0C05" w:rsidTr="004D0C05">
        <w:trPr>
          <w:trHeight w:val="1064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E3F" w:rsidRPr="004D0C05" w:rsidRDefault="00781E3F" w:rsidP="00917860">
            <w:pPr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E3F" w:rsidRPr="004D0C05" w:rsidRDefault="00781E3F" w:rsidP="00E20A5A">
            <w:p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1E3F" w:rsidRPr="004D0C05" w:rsidRDefault="008B5270" w:rsidP="00917860">
            <w:pPr>
              <w:autoSpaceDE w:val="0"/>
              <w:autoSpaceDN w:val="0"/>
              <w:spacing w:before="78" w:after="0"/>
              <w:ind w:left="-1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0C0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8"/>
                <w:szCs w:val="28"/>
              </w:rPr>
              <w:t>всего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81E3F" w:rsidRPr="004D0C05" w:rsidRDefault="000D5867" w:rsidP="00917860">
            <w:pPr>
              <w:autoSpaceDE w:val="0"/>
              <w:autoSpaceDN w:val="0"/>
              <w:spacing w:before="78" w:after="0"/>
              <w:ind w:left="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0C0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8"/>
                <w:szCs w:val="28"/>
              </w:rPr>
              <w:t>К</w:t>
            </w:r>
            <w:r w:rsidR="008B5270" w:rsidRPr="004D0C0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8"/>
                <w:szCs w:val="28"/>
              </w:rPr>
              <w:t>онтро</w:t>
            </w:r>
            <w:proofErr w:type="spellEnd"/>
            <w:r w:rsidRPr="004D0C0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8"/>
                <w:szCs w:val="28"/>
                <w:lang w:val="ru-RU"/>
              </w:rPr>
              <w:t>л</w:t>
            </w:r>
            <w:proofErr w:type="spellStart"/>
            <w:r w:rsidR="008B5270" w:rsidRPr="004D0C0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8"/>
                <w:szCs w:val="28"/>
              </w:rPr>
              <w:t>ьные</w:t>
            </w:r>
            <w:proofErr w:type="spellEnd"/>
            <w:r w:rsidRPr="004D0C0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8B5270" w:rsidRPr="004D0C0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8"/>
                <w:szCs w:val="28"/>
              </w:rPr>
              <w:t>работы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1E3F" w:rsidRPr="004D0C05" w:rsidRDefault="008B5270" w:rsidP="00917860">
            <w:pPr>
              <w:autoSpaceDE w:val="0"/>
              <w:autoSpaceDN w:val="0"/>
              <w:spacing w:before="78" w:after="0"/>
              <w:ind w:left="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0C0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8"/>
                <w:szCs w:val="28"/>
              </w:rPr>
              <w:t>практические</w:t>
            </w:r>
            <w:proofErr w:type="spellEnd"/>
            <w:r w:rsidRPr="004D0C0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8"/>
                <w:szCs w:val="28"/>
              </w:rPr>
              <w:t xml:space="preserve"> </w:t>
            </w:r>
            <w:proofErr w:type="spellStart"/>
            <w:r w:rsidRPr="004D0C0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8"/>
                <w:szCs w:val="28"/>
              </w:rPr>
              <w:t>работы</w:t>
            </w:r>
            <w:proofErr w:type="spellEnd"/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E3F" w:rsidRPr="004D0C05" w:rsidRDefault="00781E3F" w:rsidP="00E20A5A">
            <w:p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E3F" w:rsidRPr="004D0C05" w:rsidRDefault="00781E3F" w:rsidP="00917860">
            <w:pPr>
              <w:pStyle w:val="ae"/>
              <w:numPr>
                <w:ilvl w:val="0"/>
                <w:numId w:val="23"/>
              </w:numPr>
              <w:ind w:left="147" w:right="217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E3F" w:rsidRPr="004D0C05" w:rsidRDefault="00781E3F" w:rsidP="00E20A5A">
            <w:p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E3F" w:rsidRPr="004D0C05" w:rsidRDefault="00781E3F" w:rsidP="00E20A5A">
            <w:p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1E3F" w:rsidRPr="00192ADB" w:rsidTr="004D0C05">
        <w:trPr>
          <w:trHeight w:val="24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1E3F" w:rsidRPr="004D0C05" w:rsidRDefault="008B5270" w:rsidP="00917860">
            <w:pPr>
              <w:autoSpaceDE w:val="0"/>
              <w:autoSpaceDN w:val="0"/>
              <w:spacing w:before="78" w:after="0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4D0C05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1.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1E3F" w:rsidRPr="004D0C05" w:rsidRDefault="008B5270" w:rsidP="00E20A5A">
            <w:pPr>
              <w:autoSpaceDE w:val="0"/>
              <w:autoSpaceDN w:val="0"/>
              <w:spacing w:before="78" w:after="0"/>
              <w:ind w:left="42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D0C05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  <w:lang w:val="ru-RU"/>
              </w:rPr>
              <w:t>Знакомство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1E3F" w:rsidRPr="00D8357A" w:rsidRDefault="00D8357A" w:rsidP="00E20A5A">
            <w:pPr>
              <w:autoSpaceDE w:val="0"/>
              <w:autoSpaceDN w:val="0"/>
              <w:spacing w:before="78" w:after="0"/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  <w:lang w:val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81E3F" w:rsidRPr="004D0C05" w:rsidRDefault="00781E3F" w:rsidP="00E20A5A">
            <w:p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1E3F" w:rsidRPr="004D0C05" w:rsidRDefault="00781E3F" w:rsidP="00E20A5A">
            <w:p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1E3F" w:rsidRPr="004D0C05" w:rsidRDefault="00781E3F" w:rsidP="00E20A5A">
            <w:p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1E3F" w:rsidRPr="004D0C05" w:rsidRDefault="00322EEF" w:rsidP="00917860">
            <w:pPr>
              <w:pStyle w:val="c26"/>
              <w:numPr>
                <w:ilvl w:val="0"/>
                <w:numId w:val="23"/>
              </w:numPr>
              <w:shd w:val="clear" w:color="auto" w:fill="FFFFFF"/>
              <w:spacing w:before="0" w:beforeAutospacing="0" w:after="0" w:afterAutospacing="0" w:line="276" w:lineRule="auto"/>
              <w:ind w:left="147" w:right="217" w:firstLine="142"/>
              <w:jc w:val="both"/>
              <w:rPr>
                <w:color w:val="000000"/>
                <w:sz w:val="28"/>
                <w:szCs w:val="28"/>
              </w:rPr>
            </w:pPr>
            <w:r w:rsidRPr="004D0C05">
              <w:rPr>
                <w:color w:val="000000"/>
                <w:sz w:val="28"/>
                <w:szCs w:val="28"/>
              </w:rPr>
              <w:t>Вести этикетный диалог приветствия, знакомства, прощания в стандартной ситуации общения;</w:t>
            </w:r>
          </w:p>
          <w:p w:rsidR="00322EEF" w:rsidRPr="004D0C05" w:rsidRDefault="00322EEF" w:rsidP="00917860">
            <w:pPr>
              <w:pStyle w:val="c26"/>
              <w:numPr>
                <w:ilvl w:val="0"/>
                <w:numId w:val="23"/>
              </w:numPr>
              <w:shd w:val="clear" w:color="auto" w:fill="FFFFFF"/>
              <w:spacing w:before="0" w:beforeAutospacing="0" w:after="0" w:afterAutospacing="0" w:line="276" w:lineRule="auto"/>
              <w:ind w:left="147" w:right="217" w:firstLine="142"/>
              <w:jc w:val="both"/>
              <w:rPr>
                <w:color w:val="000000"/>
                <w:sz w:val="28"/>
                <w:szCs w:val="28"/>
              </w:rPr>
            </w:pPr>
            <w:r w:rsidRPr="004D0C05">
              <w:rPr>
                <w:color w:val="000000"/>
                <w:sz w:val="28"/>
                <w:szCs w:val="28"/>
              </w:rPr>
              <w:t>Расспрашивать собеседника и отвечать на вопросы в рамках предложенной тематики и лексико-грамматического материала;</w:t>
            </w:r>
          </w:p>
          <w:p w:rsidR="00322EEF" w:rsidRPr="004D0C05" w:rsidRDefault="00322EEF" w:rsidP="00917860">
            <w:pPr>
              <w:pStyle w:val="c26"/>
              <w:numPr>
                <w:ilvl w:val="0"/>
                <w:numId w:val="23"/>
              </w:numPr>
              <w:shd w:val="clear" w:color="auto" w:fill="FFFFFF"/>
              <w:spacing w:before="0" w:beforeAutospacing="0" w:after="0" w:afterAutospacing="0" w:line="276" w:lineRule="auto"/>
              <w:ind w:left="147" w:right="217" w:firstLine="142"/>
              <w:jc w:val="both"/>
              <w:rPr>
                <w:color w:val="000000"/>
                <w:sz w:val="28"/>
                <w:szCs w:val="28"/>
              </w:rPr>
            </w:pPr>
            <w:r w:rsidRPr="004D0C05">
              <w:rPr>
                <w:color w:val="000000"/>
                <w:sz w:val="28"/>
                <w:szCs w:val="28"/>
              </w:rPr>
              <w:t>Читать слова, словосочетания и предложения;</w:t>
            </w:r>
          </w:p>
          <w:p w:rsidR="00322EEF" w:rsidRPr="004D0C05" w:rsidRDefault="00322EEF" w:rsidP="00917860">
            <w:pPr>
              <w:pStyle w:val="c26"/>
              <w:numPr>
                <w:ilvl w:val="0"/>
                <w:numId w:val="23"/>
              </w:numPr>
              <w:shd w:val="clear" w:color="auto" w:fill="FFFFFF"/>
              <w:spacing w:before="0" w:beforeAutospacing="0" w:after="0" w:afterAutospacing="0" w:line="276" w:lineRule="auto"/>
              <w:ind w:left="147" w:right="217" w:firstLine="142"/>
              <w:jc w:val="both"/>
              <w:rPr>
                <w:color w:val="000000"/>
                <w:sz w:val="28"/>
                <w:szCs w:val="28"/>
              </w:rPr>
            </w:pPr>
            <w:r w:rsidRPr="004D0C05">
              <w:rPr>
                <w:color w:val="000000"/>
                <w:sz w:val="28"/>
                <w:szCs w:val="28"/>
              </w:rPr>
              <w:t>Воспринимать на слух звуки, слова, фразы;</w:t>
            </w:r>
          </w:p>
          <w:p w:rsidR="00322EEF" w:rsidRPr="004D0C05" w:rsidRDefault="00322EEF" w:rsidP="00917860">
            <w:pPr>
              <w:pStyle w:val="c26"/>
              <w:numPr>
                <w:ilvl w:val="0"/>
                <w:numId w:val="23"/>
              </w:numPr>
              <w:shd w:val="clear" w:color="auto" w:fill="FFFFFF"/>
              <w:spacing w:before="0" w:beforeAutospacing="0" w:after="0" w:afterAutospacing="0" w:line="276" w:lineRule="auto"/>
              <w:ind w:left="147" w:right="217" w:firstLine="142"/>
              <w:jc w:val="both"/>
              <w:rPr>
                <w:color w:val="000000"/>
                <w:sz w:val="28"/>
                <w:szCs w:val="28"/>
              </w:rPr>
            </w:pPr>
            <w:r w:rsidRPr="004D0C05">
              <w:rPr>
                <w:color w:val="000000"/>
                <w:sz w:val="28"/>
                <w:szCs w:val="28"/>
              </w:rPr>
              <w:t xml:space="preserve">Соблюдать </w:t>
            </w:r>
            <w:r w:rsidR="00D86DBB" w:rsidRPr="004D0C05">
              <w:rPr>
                <w:color w:val="000000"/>
                <w:sz w:val="28"/>
                <w:szCs w:val="28"/>
              </w:rPr>
              <w:t xml:space="preserve">нормы произношения </w:t>
            </w:r>
            <w:r w:rsidR="005549CB" w:rsidRPr="004D0C05">
              <w:rPr>
                <w:color w:val="000000"/>
                <w:sz w:val="28"/>
                <w:szCs w:val="28"/>
              </w:rPr>
              <w:t>английского языка в чтении вслух и устной речи;</w:t>
            </w:r>
          </w:p>
          <w:p w:rsidR="005549CB" w:rsidRPr="004D0C05" w:rsidRDefault="005549CB" w:rsidP="00917860">
            <w:pPr>
              <w:pStyle w:val="c26"/>
              <w:numPr>
                <w:ilvl w:val="0"/>
                <w:numId w:val="23"/>
              </w:numPr>
              <w:shd w:val="clear" w:color="auto" w:fill="FFFFFF"/>
              <w:spacing w:before="0" w:beforeAutospacing="0" w:after="0" w:afterAutospacing="0" w:line="276" w:lineRule="auto"/>
              <w:ind w:left="147" w:right="217" w:firstLine="142"/>
              <w:jc w:val="both"/>
              <w:rPr>
                <w:color w:val="000000"/>
                <w:sz w:val="28"/>
                <w:szCs w:val="28"/>
              </w:rPr>
            </w:pPr>
            <w:r w:rsidRPr="004D0C05">
              <w:rPr>
                <w:color w:val="000000"/>
                <w:sz w:val="28"/>
                <w:szCs w:val="28"/>
              </w:rPr>
              <w:t xml:space="preserve">Корректно произносить </w:t>
            </w:r>
            <w:r w:rsidRPr="004D0C05">
              <w:rPr>
                <w:color w:val="000000"/>
                <w:sz w:val="28"/>
                <w:szCs w:val="28"/>
              </w:rPr>
              <w:lastRenderedPageBreak/>
              <w:t>предложения с точки зрения ритмико-интонационных особенностей;</w:t>
            </w:r>
          </w:p>
          <w:p w:rsidR="005549CB" w:rsidRPr="004D0C05" w:rsidRDefault="005549CB" w:rsidP="00917860">
            <w:pPr>
              <w:pStyle w:val="c26"/>
              <w:numPr>
                <w:ilvl w:val="0"/>
                <w:numId w:val="23"/>
              </w:numPr>
              <w:shd w:val="clear" w:color="auto" w:fill="FFFFFF"/>
              <w:spacing w:before="0" w:beforeAutospacing="0" w:after="0" w:afterAutospacing="0" w:line="276" w:lineRule="auto"/>
              <w:ind w:left="147" w:right="217" w:firstLine="142"/>
              <w:jc w:val="both"/>
              <w:rPr>
                <w:color w:val="000000"/>
                <w:sz w:val="28"/>
                <w:szCs w:val="28"/>
              </w:rPr>
            </w:pPr>
            <w:r w:rsidRPr="004D0C05">
              <w:rPr>
                <w:color w:val="000000"/>
                <w:sz w:val="28"/>
                <w:szCs w:val="28"/>
              </w:rPr>
              <w:t>Проводить дифференциацию звуков и слов;</w:t>
            </w:r>
          </w:p>
          <w:p w:rsidR="005549CB" w:rsidRPr="004D0C05" w:rsidRDefault="005549CB" w:rsidP="00917860">
            <w:pPr>
              <w:pStyle w:val="c26"/>
              <w:numPr>
                <w:ilvl w:val="0"/>
                <w:numId w:val="23"/>
              </w:numPr>
              <w:shd w:val="clear" w:color="auto" w:fill="FFFFFF"/>
              <w:spacing w:before="0" w:beforeAutospacing="0" w:after="0" w:afterAutospacing="0" w:line="276" w:lineRule="auto"/>
              <w:ind w:left="147" w:right="217" w:firstLine="142"/>
              <w:jc w:val="both"/>
              <w:rPr>
                <w:color w:val="000000"/>
                <w:sz w:val="28"/>
                <w:szCs w:val="28"/>
              </w:rPr>
            </w:pPr>
            <w:r w:rsidRPr="004D0C05">
              <w:rPr>
                <w:color w:val="000000"/>
                <w:sz w:val="28"/>
                <w:szCs w:val="28"/>
              </w:rPr>
              <w:t>выполнять проектные задания.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1E3F" w:rsidRPr="004D0C05" w:rsidRDefault="000D5867" w:rsidP="00917860">
            <w:pPr>
              <w:ind w:left="6" w:right="15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D0C0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lastRenderedPageBreak/>
              <w:t>Индивидуальный и фронтальный устный опрос</w:t>
            </w:r>
            <w:r w:rsidR="00DB39EF" w:rsidRPr="004D0C0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, диктант, контрольная работа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1E3F" w:rsidRPr="004D0C05" w:rsidRDefault="004D0C05" w:rsidP="00917860">
            <w:pPr>
              <w:ind w:left="12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D0C0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презентации, видео, аудиозаписи к УМК</w:t>
            </w:r>
          </w:p>
        </w:tc>
      </w:tr>
      <w:tr w:rsidR="00781E3F" w:rsidRPr="00192ADB" w:rsidTr="004D0C05">
        <w:trPr>
          <w:trHeight w:val="36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1E3F" w:rsidRPr="004D0C05" w:rsidRDefault="008B5270" w:rsidP="00917860">
            <w:pPr>
              <w:autoSpaceDE w:val="0"/>
              <w:autoSpaceDN w:val="0"/>
              <w:spacing w:before="80" w:after="0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4D0C05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lastRenderedPageBreak/>
              <w:t>2.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1E3F" w:rsidRPr="004D0C05" w:rsidRDefault="008B5270" w:rsidP="00E20A5A">
            <w:pPr>
              <w:autoSpaceDE w:val="0"/>
              <w:autoSpaceDN w:val="0"/>
              <w:spacing w:before="68" w:after="0"/>
              <w:ind w:left="42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D0C05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  <w:lang w:val="ru-RU"/>
              </w:rPr>
              <w:t>Мир вокруг нас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1E3F" w:rsidRPr="004D0C05" w:rsidRDefault="00D8357A" w:rsidP="00E20A5A">
            <w:pPr>
              <w:autoSpaceDE w:val="0"/>
              <w:autoSpaceDN w:val="0"/>
              <w:spacing w:before="80" w:after="0"/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  <w:lang w:val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81E3F" w:rsidRPr="004D0C05" w:rsidRDefault="006419EF" w:rsidP="00E20A5A">
            <w:pPr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D0C0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1E3F" w:rsidRPr="004D0C05" w:rsidRDefault="00781E3F" w:rsidP="00E20A5A">
            <w:p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1E3F" w:rsidRPr="004D0C05" w:rsidRDefault="00781E3F" w:rsidP="00E20A5A">
            <w:p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49CB" w:rsidRPr="004D0C05" w:rsidRDefault="005549CB" w:rsidP="00917860">
            <w:pPr>
              <w:pStyle w:val="c26"/>
              <w:numPr>
                <w:ilvl w:val="0"/>
                <w:numId w:val="23"/>
              </w:numPr>
              <w:shd w:val="clear" w:color="auto" w:fill="FFFFFF"/>
              <w:spacing w:before="0" w:beforeAutospacing="0" w:after="0" w:afterAutospacing="0" w:line="276" w:lineRule="auto"/>
              <w:ind w:left="147" w:right="217" w:firstLine="142"/>
              <w:jc w:val="both"/>
              <w:rPr>
                <w:color w:val="000000"/>
                <w:sz w:val="28"/>
                <w:szCs w:val="28"/>
              </w:rPr>
            </w:pPr>
            <w:r w:rsidRPr="004D0C05">
              <w:rPr>
                <w:color w:val="000000"/>
                <w:sz w:val="28"/>
                <w:szCs w:val="28"/>
              </w:rPr>
              <w:t>Воспринимать на слух звуки, слова, фразы;</w:t>
            </w:r>
          </w:p>
          <w:p w:rsidR="00781E3F" w:rsidRPr="004D0C05" w:rsidRDefault="005549CB" w:rsidP="00917860">
            <w:pPr>
              <w:pStyle w:val="ae"/>
              <w:numPr>
                <w:ilvl w:val="0"/>
                <w:numId w:val="23"/>
              </w:numPr>
              <w:shd w:val="clear" w:color="auto" w:fill="FFFFFF"/>
              <w:spacing w:after="0"/>
              <w:ind w:left="147" w:right="217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4D0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Соблюдать нормы произношения английского языка в чтении вслух и устной речи;</w:t>
            </w:r>
          </w:p>
          <w:p w:rsidR="005549CB" w:rsidRPr="004D0C05" w:rsidRDefault="005549CB" w:rsidP="00917860">
            <w:pPr>
              <w:pStyle w:val="c26"/>
              <w:numPr>
                <w:ilvl w:val="0"/>
                <w:numId w:val="23"/>
              </w:numPr>
              <w:shd w:val="clear" w:color="auto" w:fill="FFFFFF"/>
              <w:spacing w:before="0" w:beforeAutospacing="0" w:after="0" w:afterAutospacing="0" w:line="276" w:lineRule="auto"/>
              <w:ind w:left="147" w:right="217" w:firstLine="142"/>
              <w:jc w:val="both"/>
              <w:rPr>
                <w:color w:val="000000"/>
                <w:sz w:val="28"/>
                <w:szCs w:val="28"/>
              </w:rPr>
            </w:pPr>
            <w:r w:rsidRPr="004D0C05">
              <w:rPr>
                <w:color w:val="000000"/>
                <w:sz w:val="28"/>
                <w:szCs w:val="28"/>
              </w:rPr>
              <w:t>Корректно произносить предложения с точки зрения ритмико-интонационных особенностей;</w:t>
            </w:r>
          </w:p>
          <w:p w:rsidR="005549CB" w:rsidRPr="004D0C05" w:rsidRDefault="005549CB" w:rsidP="00917860">
            <w:pPr>
              <w:pStyle w:val="c26"/>
              <w:numPr>
                <w:ilvl w:val="0"/>
                <w:numId w:val="23"/>
              </w:numPr>
              <w:shd w:val="clear" w:color="auto" w:fill="FFFFFF"/>
              <w:spacing w:before="0" w:beforeAutospacing="0" w:after="0" w:afterAutospacing="0" w:line="276" w:lineRule="auto"/>
              <w:ind w:left="147" w:right="217" w:firstLine="142"/>
              <w:jc w:val="both"/>
              <w:rPr>
                <w:color w:val="000000"/>
                <w:sz w:val="28"/>
                <w:szCs w:val="28"/>
              </w:rPr>
            </w:pPr>
            <w:r w:rsidRPr="004D0C05">
              <w:rPr>
                <w:color w:val="000000"/>
                <w:sz w:val="28"/>
                <w:szCs w:val="28"/>
              </w:rPr>
              <w:t>Вести этикетный диалог приветствия, знакомства, прощания в стандартной ситуации общения;</w:t>
            </w:r>
          </w:p>
          <w:p w:rsidR="005549CB" w:rsidRPr="004D0C05" w:rsidRDefault="00FC6ABA" w:rsidP="00917860">
            <w:pPr>
              <w:pStyle w:val="ae"/>
              <w:numPr>
                <w:ilvl w:val="0"/>
                <w:numId w:val="23"/>
              </w:numPr>
              <w:shd w:val="clear" w:color="auto" w:fill="FFFFFF"/>
              <w:spacing w:after="0"/>
              <w:ind w:left="147" w:right="217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4D0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Изучать и употреблять в речи обращение к учителю, следуя правилам британского этикета;</w:t>
            </w:r>
          </w:p>
          <w:p w:rsidR="00FC6ABA" w:rsidRPr="004D0C05" w:rsidRDefault="00FC6ABA" w:rsidP="00917860">
            <w:pPr>
              <w:pStyle w:val="ae"/>
              <w:numPr>
                <w:ilvl w:val="0"/>
                <w:numId w:val="23"/>
              </w:numPr>
              <w:shd w:val="clear" w:color="auto" w:fill="FFFFFF"/>
              <w:spacing w:after="0"/>
              <w:ind w:left="147" w:right="217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4D0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Расспрашивать собеседника </w:t>
            </w:r>
            <w:r w:rsidRPr="004D0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lastRenderedPageBreak/>
              <w:t xml:space="preserve">и отвечать на его вопросы в рамках </w:t>
            </w:r>
            <w:r w:rsidR="00632ACB" w:rsidRPr="004D0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предложенной тематики и лексико-грамматического материала, в частности на вопрос </w:t>
            </w:r>
            <w:r w:rsidR="00632ACB" w:rsidRPr="004D0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What</w:t>
            </w:r>
            <w:r w:rsidR="00632ACB" w:rsidRPr="004D0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="00632ACB" w:rsidRPr="004D0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is</w:t>
            </w:r>
            <w:r w:rsidR="00632ACB" w:rsidRPr="004D0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="00632ACB" w:rsidRPr="004D0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it</w:t>
            </w:r>
            <w:r w:rsidR="00632ACB" w:rsidRPr="004D0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? и ответы на него;</w:t>
            </w:r>
          </w:p>
          <w:p w:rsidR="00632ACB" w:rsidRPr="004D0C05" w:rsidRDefault="00632ACB" w:rsidP="00917860">
            <w:pPr>
              <w:pStyle w:val="ae"/>
              <w:numPr>
                <w:ilvl w:val="0"/>
                <w:numId w:val="23"/>
              </w:numPr>
              <w:shd w:val="clear" w:color="auto" w:fill="FFFFFF"/>
              <w:spacing w:after="0"/>
              <w:ind w:left="147" w:right="217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4D0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Выражать благодарность и вести краткие диалоги;</w:t>
            </w:r>
          </w:p>
          <w:p w:rsidR="00632ACB" w:rsidRPr="004D0C05" w:rsidRDefault="00632ACB" w:rsidP="00917860">
            <w:pPr>
              <w:pStyle w:val="ae"/>
              <w:numPr>
                <w:ilvl w:val="0"/>
                <w:numId w:val="23"/>
              </w:numPr>
              <w:shd w:val="clear" w:color="auto" w:fill="FFFFFF"/>
              <w:spacing w:after="0"/>
              <w:ind w:left="147" w:right="217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4D0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Заполнять анкеты, читать слова, словосочетания, предложения;</w:t>
            </w:r>
          </w:p>
          <w:p w:rsidR="00632ACB" w:rsidRPr="004D0C05" w:rsidRDefault="00632ACB" w:rsidP="00917860">
            <w:pPr>
              <w:pStyle w:val="ae"/>
              <w:numPr>
                <w:ilvl w:val="0"/>
                <w:numId w:val="23"/>
              </w:numPr>
              <w:shd w:val="clear" w:color="auto" w:fill="FFFFFF"/>
              <w:spacing w:after="0"/>
              <w:ind w:left="147" w:right="217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4D0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Писать буквы, слова, фразы;</w:t>
            </w:r>
          </w:p>
          <w:p w:rsidR="00632ACB" w:rsidRPr="004D0C05" w:rsidRDefault="00632ACB" w:rsidP="00917860">
            <w:pPr>
              <w:pStyle w:val="ae"/>
              <w:numPr>
                <w:ilvl w:val="0"/>
                <w:numId w:val="23"/>
              </w:numPr>
              <w:shd w:val="clear" w:color="auto" w:fill="FFFFFF"/>
              <w:spacing w:after="0"/>
              <w:ind w:left="147" w:right="217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4D0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Давать характеристику людям, животным, предметам; разучивать рифмовки; выполнять проектные задания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1E3F" w:rsidRPr="004D0C05" w:rsidRDefault="000D5867" w:rsidP="00917860">
            <w:pPr>
              <w:ind w:left="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D0C0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lastRenderedPageBreak/>
              <w:t>Индивидуальный и фронтальный устный опрос</w:t>
            </w:r>
            <w:r w:rsidR="00DB39EF" w:rsidRPr="004D0C0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, письменный контроль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1E3F" w:rsidRPr="004D0C05" w:rsidRDefault="004D0C05" w:rsidP="00917860">
            <w:pPr>
              <w:ind w:left="12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D0C0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презентации, видео, аудиозаписи к УМК</w:t>
            </w:r>
          </w:p>
        </w:tc>
      </w:tr>
      <w:tr w:rsidR="00781E3F" w:rsidRPr="00192ADB" w:rsidTr="004D0C05">
        <w:trPr>
          <w:trHeight w:val="21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1E3F" w:rsidRPr="004D0C05" w:rsidRDefault="008B5270" w:rsidP="00917860">
            <w:pPr>
              <w:autoSpaceDE w:val="0"/>
              <w:autoSpaceDN w:val="0"/>
              <w:spacing w:before="76" w:after="0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4D0C05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lastRenderedPageBreak/>
              <w:t>3.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1E3F" w:rsidRPr="004D0C05" w:rsidRDefault="008B5270" w:rsidP="00E20A5A">
            <w:pPr>
              <w:autoSpaceDE w:val="0"/>
              <w:autoSpaceDN w:val="0"/>
              <w:spacing w:before="64" w:after="0"/>
              <w:ind w:left="42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D0C0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Семья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1E3F" w:rsidRPr="004D0C05" w:rsidRDefault="00D8357A" w:rsidP="00E20A5A">
            <w:pPr>
              <w:autoSpaceDE w:val="0"/>
              <w:autoSpaceDN w:val="0"/>
              <w:spacing w:before="76" w:after="0"/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81E3F" w:rsidRPr="004D0C05" w:rsidRDefault="00781E3F" w:rsidP="00E20A5A">
            <w:pPr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1E3F" w:rsidRPr="004D0C05" w:rsidRDefault="00781E3F" w:rsidP="00E20A5A">
            <w:p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1E3F" w:rsidRPr="004D0C05" w:rsidRDefault="00781E3F" w:rsidP="00E20A5A">
            <w:p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1E3F" w:rsidRPr="004D0C05" w:rsidRDefault="00712728" w:rsidP="00917860">
            <w:pPr>
              <w:pStyle w:val="ae"/>
              <w:numPr>
                <w:ilvl w:val="0"/>
                <w:numId w:val="23"/>
              </w:numPr>
              <w:shd w:val="clear" w:color="auto" w:fill="FFFFFF"/>
              <w:spacing w:after="0"/>
              <w:ind w:left="147" w:right="217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4D0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в</w:t>
            </w:r>
            <w:r w:rsidR="00632ACB" w:rsidRPr="004D0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оспринимать на слух звуки, слова, словосочетания, фразы, а также </w:t>
            </w:r>
            <w:proofErr w:type="spellStart"/>
            <w:r w:rsidR="00632ACB" w:rsidRPr="004D0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микродиалоги</w:t>
            </w:r>
            <w:proofErr w:type="spellEnd"/>
            <w:r w:rsidR="00632ACB" w:rsidRPr="004D0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и </w:t>
            </w:r>
            <w:proofErr w:type="spellStart"/>
            <w:r w:rsidR="00632ACB" w:rsidRPr="004D0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микроситуации</w:t>
            </w:r>
            <w:proofErr w:type="spellEnd"/>
            <w:r w:rsidR="00632ACB" w:rsidRPr="004D0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, дифференцируют звуки и слова;</w:t>
            </w:r>
          </w:p>
          <w:p w:rsidR="00632ACB" w:rsidRPr="004D0C05" w:rsidRDefault="00712728" w:rsidP="00917860">
            <w:pPr>
              <w:pStyle w:val="ae"/>
              <w:numPr>
                <w:ilvl w:val="0"/>
                <w:numId w:val="23"/>
              </w:numPr>
              <w:shd w:val="clear" w:color="auto" w:fill="FFFFFF"/>
              <w:spacing w:after="0"/>
              <w:ind w:left="147" w:right="217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4D0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с</w:t>
            </w:r>
            <w:r w:rsidR="00632ACB" w:rsidRPr="004D0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облюдать нормы произношения английского языка в чтении вслух и устной речи;</w:t>
            </w:r>
          </w:p>
          <w:p w:rsidR="00632ACB" w:rsidRPr="004D0C05" w:rsidRDefault="00712728" w:rsidP="00917860">
            <w:pPr>
              <w:pStyle w:val="ae"/>
              <w:numPr>
                <w:ilvl w:val="0"/>
                <w:numId w:val="23"/>
              </w:numPr>
              <w:shd w:val="clear" w:color="auto" w:fill="FFFFFF"/>
              <w:spacing w:after="0"/>
              <w:ind w:left="147" w:right="217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4D0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к</w:t>
            </w:r>
            <w:r w:rsidR="00632ACB" w:rsidRPr="004D0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орректно произносить предложения с точки зрения ритмико-интонационных </w:t>
            </w:r>
            <w:r w:rsidR="00632ACB" w:rsidRPr="004D0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lastRenderedPageBreak/>
              <w:t>особенностей;</w:t>
            </w:r>
          </w:p>
          <w:p w:rsidR="00632ACB" w:rsidRPr="004D0C05" w:rsidRDefault="00712728" w:rsidP="00917860">
            <w:pPr>
              <w:pStyle w:val="ae"/>
              <w:numPr>
                <w:ilvl w:val="0"/>
                <w:numId w:val="23"/>
              </w:numPr>
              <w:shd w:val="clear" w:color="auto" w:fill="FFFFFF"/>
              <w:spacing w:after="0"/>
              <w:ind w:left="147" w:right="217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4D0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в</w:t>
            </w:r>
            <w:r w:rsidR="00632ACB" w:rsidRPr="004D0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ести этикетный диалог приветствия, знакомства, прощания, расспрашивать состояние дел;</w:t>
            </w:r>
          </w:p>
          <w:p w:rsidR="00632ACB" w:rsidRPr="004D0C05" w:rsidRDefault="00712728" w:rsidP="00917860">
            <w:pPr>
              <w:pStyle w:val="ae"/>
              <w:numPr>
                <w:ilvl w:val="0"/>
                <w:numId w:val="23"/>
              </w:numPr>
              <w:shd w:val="clear" w:color="auto" w:fill="FFFFFF"/>
              <w:spacing w:after="0"/>
              <w:ind w:left="147" w:right="217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4D0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п</w:t>
            </w:r>
            <w:r w:rsidR="00632ACB" w:rsidRPr="004D0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ерефразировать предложения, используя личные местоимения </w:t>
            </w:r>
            <w:r w:rsidR="00632ACB" w:rsidRPr="004D0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</w:t>
            </w:r>
            <w:r w:rsidR="00632ACB" w:rsidRPr="004D0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, </w:t>
            </w:r>
            <w:r w:rsidR="00632ACB" w:rsidRPr="004D0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he</w:t>
            </w:r>
            <w:r w:rsidR="00632ACB" w:rsidRPr="004D0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, </w:t>
            </w:r>
            <w:r w:rsidR="00632ACB" w:rsidRPr="004D0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she</w:t>
            </w:r>
            <w:r w:rsidR="00632ACB" w:rsidRPr="004D0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, </w:t>
            </w:r>
            <w:r w:rsidR="00632ACB" w:rsidRPr="004D0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it</w:t>
            </w:r>
            <w:r w:rsidR="00632ACB" w:rsidRPr="004D0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;</w:t>
            </w:r>
          </w:p>
          <w:p w:rsidR="00632ACB" w:rsidRPr="004D0C05" w:rsidRDefault="00712728" w:rsidP="00917860">
            <w:pPr>
              <w:pStyle w:val="ae"/>
              <w:numPr>
                <w:ilvl w:val="0"/>
                <w:numId w:val="23"/>
              </w:numPr>
              <w:shd w:val="clear" w:color="auto" w:fill="FFFFFF"/>
              <w:spacing w:after="0"/>
              <w:ind w:left="147" w:right="217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4D0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з</w:t>
            </w:r>
            <w:r w:rsidR="00632ACB" w:rsidRPr="004D0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адавать общие, альтернативные и специальные вопросы с глаголом </w:t>
            </w:r>
            <w:r w:rsidR="00632ACB" w:rsidRPr="004D0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to</w:t>
            </w:r>
            <w:r w:rsidR="00632ACB" w:rsidRPr="004D0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="00632ACB" w:rsidRPr="004D0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be</w:t>
            </w:r>
            <w:r w:rsidR="00632ACB" w:rsidRPr="004D0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в 3-м лице ед</w:t>
            </w:r>
            <w:proofErr w:type="gramStart"/>
            <w:r w:rsidR="00632ACB" w:rsidRPr="004D0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.ч</w:t>
            </w:r>
            <w:proofErr w:type="gramEnd"/>
            <w:r w:rsidR="00632ACB" w:rsidRPr="004D0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исла;</w:t>
            </w:r>
          </w:p>
          <w:p w:rsidR="00712728" w:rsidRPr="004D0C05" w:rsidRDefault="00712728" w:rsidP="00917860">
            <w:pPr>
              <w:pStyle w:val="ae"/>
              <w:numPr>
                <w:ilvl w:val="0"/>
                <w:numId w:val="23"/>
              </w:numPr>
              <w:shd w:val="clear" w:color="auto" w:fill="FFFFFF"/>
              <w:spacing w:after="0"/>
              <w:ind w:left="147" w:right="217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4D0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формулировать отрицание и утверждение с глаголом </w:t>
            </w:r>
            <w:r w:rsidRPr="004D0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be</w:t>
            </w:r>
            <w:r w:rsidRPr="004D0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в 3-м лице ед</w:t>
            </w:r>
            <w:proofErr w:type="gramStart"/>
            <w:r w:rsidRPr="004D0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.ч</w:t>
            </w:r>
            <w:proofErr w:type="gramEnd"/>
            <w:r w:rsidRPr="004D0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исла;</w:t>
            </w:r>
          </w:p>
          <w:p w:rsidR="00712728" w:rsidRPr="004D0C05" w:rsidRDefault="00712728" w:rsidP="00917860">
            <w:pPr>
              <w:pStyle w:val="ae"/>
              <w:numPr>
                <w:ilvl w:val="0"/>
                <w:numId w:val="23"/>
              </w:numPr>
              <w:shd w:val="clear" w:color="auto" w:fill="FFFFFF"/>
              <w:spacing w:after="0"/>
              <w:ind w:left="147" w:right="217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4D0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описывать людей, животных и предметы по картинкам;</w:t>
            </w:r>
          </w:p>
          <w:p w:rsidR="00712728" w:rsidRPr="004D0C05" w:rsidRDefault="00712728" w:rsidP="00917860">
            <w:pPr>
              <w:pStyle w:val="ae"/>
              <w:numPr>
                <w:ilvl w:val="0"/>
                <w:numId w:val="23"/>
              </w:numPr>
              <w:shd w:val="clear" w:color="auto" w:fill="FFFFFF"/>
              <w:spacing w:after="0"/>
              <w:ind w:left="147" w:right="217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4D0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рассказывать о себе в нескольких фразах, используя глагол </w:t>
            </w:r>
            <w:r w:rsidRPr="004D0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be</w:t>
            </w:r>
            <w:r w:rsidRPr="004D0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в 1-м лице ед</w:t>
            </w:r>
            <w:proofErr w:type="gramStart"/>
            <w:r w:rsidRPr="004D0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.ч</w:t>
            </w:r>
            <w:proofErr w:type="gramEnd"/>
            <w:r w:rsidRPr="004D0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исла;</w:t>
            </w:r>
          </w:p>
          <w:p w:rsidR="00712728" w:rsidRPr="004D0C05" w:rsidRDefault="00712728" w:rsidP="00917860">
            <w:pPr>
              <w:pStyle w:val="ae"/>
              <w:numPr>
                <w:ilvl w:val="0"/>
                <w:numId w:val="23"/>
              </w:numPr>
              <w:shd w:val="clear" w:color="auto" w:fill="FFFFFF"/>
              <w:spacing w:after="0"/>
              <w:ind w:left="147" w:right="217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4D0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отгадывать загадки, разучивать </w:t>
            </w:r>
            <w:proofErr w:type="spellStart"/>
            <w:r w:rsidRPr="004D0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рифромвки</w:t>
            </w:r>
            <w:proofErr w:type="spellEnd"/>
            <w:r w:rsidRPr="004D0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, петь песни;</w:t>
            </w:r>
          </w:p>
          <w:p w:rsidR="00712728" w:rsidRPr="004D0C05" w:rsidRDefault="00712728" w:rsidP="00917860">
            <w:pPr>
              <w:pStyle w:val="ae"/>
              <w:numPr>
                <w:ilvl w:val="0"/>
                <w:numId w:val="23"/>
              </w:numPr>
              <w:shd w:val="clear" w:color="auto" w:fill="FFFFFF"/>
              <w:spacing w:after="0"/>
              <w:ind w:left="147" w:right="217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4D0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подбирать правильные подписи к картинкам;</w:t>
            </w:r>
          </w:p>
          <w:p w:rsidR="00712728" w:rsidRPr="004D0C05" w:rsidRDefault="00712728" w:rsidP="00917860">
            <w:pPr>
              <w:pStyle w:val="ae"/>
              <w:numPr>
                <w:ilvl w:val="0"/>
                <w:numId w:val="23"/>
              </w:numPr>
              <w:shd w:val="clear" w:color="auto" w:fill="FFFFFF"/>
              <w:spacing w:after="0"/>
              <w:ind w:left="147" w:right="217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4D0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lastRenderedPageBreak/>
              <w:t>знакомиться с использованием неопределенного артикля и союзных слов;</w:t>
            </w:r>
          </w:p>
          <w:p w:rsidR="00712728" w:rsidRPr="004D0C05" w:rsidRDefault="00712728" w:rsidP="00917860">
            <w:pPr>
              <w:pStyle w:val="ae"/>
              <w:numPr>
                <w:ilvl w:val="0"/>
                <w:numId w:val="23"/>
              </w:numPr>
              <w:shd w:val="clear" w:color="auto" w:fill="FFFFFF"/>
              <w:spacing w:after="0"/>
              <w:ind w:left="147" w:right="217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4D0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использовать в речи повелительное наклонение;</w:t>
            </w:r>
          </w:p>
          <w:p w:rsidR="00712728" w:rsidRPr="004D0C05" w:rsidRDefault="00712728" w:rsidP="00917860">
            <w:pPr>
              <w:pStyle w:val="ae"/>
              <w:numPr>
                <w:ilvl w:val="0"/>
                <w:numId w:val="23"/>
              </w:numPr>
              <w:shd w:val="clear" w:color="auto" w:fill="FFFFFF"/>
              <w:spacing w:after="0"/>
              <w:ind w:left="147" w:right="217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4D0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знакомиться и использовать при чтении правило открытого и закрытого слогов и другие правила чтения;</w:t>
            </w:r>
          </w:p>
          <w:p w:rsidR="00712728" w:rsidRPr="004D0C05" w:rsidRDefault="00712728" w:rsidP="00917860">
            <w:pPr>
              <w:pStyle w:val="ae"/>
              <w:numPr>
                <w:ilvl w:val="0"/>
                <w:numId w:val="23"/>
              </w:numPr>
              <w:shd w:val="clear" w:color="auto" w:fill="FFFFFF"/>
              <w:spacing w:after="0"/>
              <w:ind w:left="147" w:right="217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4D0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выполнять проектные задания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1E3F" w:rsidRPr="004D0C05" w:rsidRDefault="00DB39EF" w:rsidP="00917860">
            <w:pPr>
              <w:ind w:left="6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D0C0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Устный опрос, письменный контроль, диктант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1E3F" w:rsidRPr="004D0C05" w:rsidRDefault="004D0C05" w:rsidP="00917860">
            <w:pPr>
              <w:ind w:left="12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D0C0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презентации, видео, аудиозаписи к УМК</w:t>
            </w:r>
          </w:p>
        </w:tc>
      </w:tr>
      <w:tr w:rsidR="00781E3F" w:rsidRPr="00192ADB" w:rsidTr="004D0C05">
        <w:trPr>
          <w:trHeight w:val="35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1E3F" w:rsidRPr="004D0C05" w:rsidRDefault="008B5270" w:rsidP="00917860">
            <w:pPr>
              <w:autoSpaceDE w:val="0"/>
              <w:autoSpaceDN w:val="0"/>
              <w:spacing w:before="76" w:after="0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4D0C05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lastRenderedPageBreak/>
              <w:t>4.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1E3F" w:rsidRPr="004D0C05" w:rsidRDefault="006419EF" w:rsidP="00E20A5A">
            <w:pPr>
              <w:autoSpaceDE w:val="0"/>
              <w:autoSpaceDN w:val="0"/>
              <w:spacing w:before="76" w:after="0"/>
              <w:ind w:left="42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D0C0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Города и страны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1E3F" w:rsidRPr="004D0C05" w:rsidRDefault="00D8357A" w:rsidP="00E20A5A">
            <w:pPr>
              <w:autoSpaceDE w:val="0"/>
              <w:autoSpaceDN w:val="0"/>
              <w:spacing w:before="76" w:after="0"/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81E3F" w:rsidRPr="004D0C05" w:rsidRDefault="006419EF" w:rsidP="00E20A5A">
            <w:pPr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D0C0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1E3F" w:rsidRPr="004D0C05" w:rsidRDefault="00781E3F" w:rsidP="00E20A5A">
            <w:p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1E3F" w:rsidRPr="004D0C05" w:rsidRDefault="00781E3F" w:rsidP="00E20A5A">
            <w:p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2728" w:rsidRPr="004D0C05" w:rsidRDefault="00712728" w:rsidP="00917860">
            <w:pPr>
              <w:pStyle w:val="ae"/>
              <w:numPr>
                <w:ilvl w:val="0"/>
                <w:numId w:val="23"/>
              </w:numPr>
              <w:shd w:val="clear" w:color="auto" w:fill="FFFFFF"/>
              <w:spacing w:after="0"/>
              <w:ind w:left="147" w:right="217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4D0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воспринимать на слух звуки, слова, словосочетания, фразы, а также </w:t>
            </w:r>
            <w:proofErr w:type="spellStart"/>
            <w:r w:rsidRPr="004D0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микродиалоги</w:t>
            </w:r>
            <w:proofErr w:type="spellEnd"/>
            <w:r w:rsidRPr="004D0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и </w:t>
            </w:r>
            <w:proofErr w:type="spellStart"/>
            <w:r w:rsidRPr="004D0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микроситуации</w:t>
            </w:r>
            <w:proofErr w:type="spellEnd"/>
            <w:r w:rsidRPr="004D0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, дифференцируют звуки и слова;</w:t>
            </w:r>
          </w:p>
          <w:p w:rsidR="00712728" w:rsidRPr="004D0C05" w:rsidRDefault="00712728" w:rsidP="00917860">
            <w:pPr>
              <w:pStyle w:val="ae"/>
              <w:numPr>
                <w:ilvl w:val="0"/>
                <w:numId w:val="23"/>
              </w:numPr>
              <w:shd w:val="clear" w:color="auto" w:fill="FFFFFF"/>
              <w:spacing w:after="0"/>
              <w:ind w:left="147" w:right="217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4D0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соблюдать нормы произношения </w:t>
            </w:r>
            <w:r w:rsidR="007944A9" w:rsidRPr="004D0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английского языка в чтении вслух и устной речи;</w:t>
            </w:r>
          </w:p>
          <w:p w:rsidR="007944A9" w:rsidRPr="004D0C05" w:rsidRDefault="007944A9" w:rsidP="00917860">
            <w:pPr>
              <w:pStyle w:val="ae"/>
              <w:numPr>
                <w:ilvl w:val="0"/>
                <w:numId w:val="23"/>
              </w:numPr>
              <w:shd w:val="clear" w:color="auto" w:fill="FFFFFF"/>
              <w:spacing w:after="0"/>
              <w:ind w:left="147" w:right="217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4D0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корректно произносить предложения с точки зрения ритмико-интонационных особенностей;</w:t>
            </w:r>
          </w:p>
          <w:p w:rsidR="007944A9" w:rsidRPr="004D0C05" w:rsidRDefault="007944A9" w:rsidP="00917860">
            <w:pPr>
              <w:pStyle w:val="ae"/>
              <w:numPr>
                <w:ilvl w:val="0"/>
                <w:numId w:val="23"/>
              </w:numPr>
              <w:shd w:val="clear" w:color="auto" w:fill="FFFFFF"/>
              <w:spacing w:after="0"/>
              <w:ind w:left="147" w:right="217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4D0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вести этикетный диалог </w:t>
            </w:r>
            <w:r w:rsidRPr="004D0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lastRenderedPageBreak/>
              <w:t>приветствия, знакомства, прощания, расспрашивать о состоянии дел;</w:t>
            </w:r>
          </w:p>
          <w:p w:rsidR="007944A9" w:rsidRPr="004D0C05" w:rsidRDefault="007944A9" w:rsidP="00917860">
            <w:pPr>
              <w:pStyle w:val="ae"/>
              <w:numPr>
                <w:ilvl w:val="0"/>
                <w:numId w:val="23"/>
              </w:numPr>
              <w:shd w:val="clear" w:color="auto" w:fill="FFFFFF"/>
              <w:spacing w:after="0"/>
              <w:ind w:left="147" w:right="217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4D0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расспрашивать собеседника о месте жительства и месте нахождения, отвечать на вопросы;</w:t>
            </w:r>
          </w:p>
          <w:p w:rsidR="007944A9" w:rsidRPr="004D0C05" w:rsidRDefault="007944A9" w:rsidP="00917860">
            <w:pPr>
              <w:pStyle w:val="ae"/>
              <w:numPr>
                <w:ilvl w:val="0"/>
                <w:numId w:val="23"/>
              </w:numPr>
              <w:shd w:val="clear" w:color="auto" w:fill="FFFFFF"/>
              <w:spacing w:after="0"/>
              <w:ind w:left="147" w:right="217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4D0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рассказывать о себе, характеризировать членов семьи и друзей;</w:t>
            </w:r>
          </w:p>
          <w:p w:rsidR="007944A9" w:rsidRPr="004D0C05" w:rsidRDefault="007944A9" w:rsidP="00917860">
            <w:pPr>
              <w:pStyle w:val="ae"/>
              <w:numPr>
                <w:ilvl w:val="0"/>
                <w:numId w:val="23"/>
              </w:numPr>
              <w:shd w:val="clear" w:color="auto" w:fill="FFFFFF"/>
              <w:spacing w:after="0"/>
              <w:ind w:left="147" w:right="217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4D0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читать вслух небольшие тексты;</w:t>
            </w:r>
          </w:p>
          <w:p w:rsidR="007944A9" w:rsidRPr="004D0C05" w:rsidRDefault="007944A9" w:rsidP="00917860">
            <w:pPr>
              <w:pStyle w:val="ae"/>
              <w:numPr>
                <w:ilvl w:val="0"/>
                <w:numId w:val="23"/>
              </w:numPr>
              <w:shd w:val="clear" w:color="auto" w:fill="FFFFFF"/>
              <w:spacing w:after="0"/>
              <w:ind w:left="147" w:right="217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4D0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знакомиться с названиями городов, стран, континентов, использовать их в речи;</w:t>
            </w:r>
          </w:p>
          <w:p w:rsidR="007944A9" w:rsidRPr="004D0C05" w:rsidRDefault="007944A9" w:rsidP="00917860">
            <w:pPr>
              <w:pStyle w:val="ae"/>
              <w:numPr>
                <w:ilvl w:val="0"/>
                <w:numId w:val="23"/>
              </w:numPr>
              <w:shd w:val="clear" w:color="auto" w:fill="FFFFFF"/>
              <w:spacing w:after="0"/>
              <w:ind w:left="147" w:right="217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4D0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решать языковые загадки, головоломки;</w:t>
            </w:r>
          </w:p>
          <w:p w:rsidR="007944A9" w:rsidRPr="004D0C05" w:rsidRDefault="007944A9" w:rsidP="00917860">
            <w:pPr>
              <w:pStyle w:val="ae"/>
              <w:numPr>
                <w:ilvl w:val="0"/>
                <w:numId w:val="23"/>
              </w:numPr>
              <w:shd w:val="clear" w:color="auto" w:fill="FFFFFF"/>
              <w:spacing w:after="0"/>
              <w:ind w:left="147" w:right="217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4D0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описывать тематические картинки;</w:t>
            </w:r>
          </w:p>
          <w:p w:rsidR="007944A9" w:rsidRPr="004D0C05" w:rsidRDefault="007944A9" w:rsidP="00917860">
            <w:pPr>
              <w:pStyle w:val="ae"/>
              <w:numPr>
                <w:ilvl w:val="0"/>
                <w:numId w:val="23"/>
              </w:numPr>
              <w:shd w:val="clear" w:color="auto" w:fill="FFFFFF"/>
              <w:spacing w:after="0"/>
              <w:ind w:left="147" w:right="217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4D0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знакомиться с указательными местоимениями ед</w:t>
            </w:r>
            <w:proofErr w:type="gramStart"/>
            <w:r w:rsidRPr="004D0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.ч</w:t>
            </w:r>
            <w:proofErr w:type="gramEnd"/>
            <w:r w:rsidRPr="004D0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исла и использовать их в речи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1E3F" w:rsidRPr="004D0C05" w:rsidRDefault="00D17B63" w:rsidP="00917860">
            <w:pPr>
              <w:ind w:left="6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D0C0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Индивидуальный и фронтальный устный опрос, письменный контроль, диктант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1E3F" w:rsidRPr="004D0C05" w:rsidRDefault="004D0C05" w:rsidP="00917860">
            <w:pPr>
              <w:ind w:left="12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D0C0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презентации, видео, аудиозаписи к УМК</w:t>
            </w:r>
          </w:p>
        </w:tc>
      </w:tr>
      <w:tr w:rsidR="004157F6" w:rsidRPr="004D0C05" w:rsidTr="00D8357A">
        <w:trPr>
          <w:trHeight w:val="1064"/>
        </w:trPr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57F6" w:rsidRPr="00D8357A" w:rsidRDefault="004157F6" w:rsidP="00917860">
            <w:pPr>
              <w:autoSpaceDE w:val="0"/>
              <w:autoSpaceDN w:val="0"/>
              <w:spacing w:before="78" w:after="0"/>
              <w:ind w:left="5"/>
              <w:rPr>
                <w:rFonts w:ascii="Times New Roman" w:hAnsi="Times New Roman" w:cs="Times New Roman"/>
                <w:lang w:val="ru-RU"/>
              </w:rPr>
            </w:pPr>
            <w:r w:rsidRPr="00D8357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57F6" w:rsidRPr="00D8357A" w:rsidRDefault="00D8357A" w:rsidP="00E20A5A">
            <w:pPr>
              <w:autoSpaceDE w:val="0"/>
              <w:autoSpaceDN w:val="0"/>
              <w:spacing w:before="78" w:after="0"/>
              <w:ind w:left="42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  <w:lang w:val="ru-RU"/>
              </w:rPr>
              <w:t>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157F6" w:rsidRPr="004D0C05" w:rsidRDefault="00D8357A" w:rsidP="00E20A5A">
            <w:pPr>
              <w:autoSpaceDE w:val="0"/>
              <w:autoSpaceDN w:val="0"/>
              <w:spacing w:before="78" w:after="0"/>
              <w:ind w:left="42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  <w:lang w:val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57F6" w:rsidRPr="004D0C05" w:rsidRDefault="004157F6" w:rsidP="00E20A5A">
            <w:p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30" w:type="dxa"/>
            <w:gridSpan w:val="4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57F6" w:rsidRPr="004D0C05" w:rsidRDefault="004157F6" w:rsidP="00917860">
            <w:pPr>
              <w:pStyle w:val="ae"/>
              <w:ind w:left="289" w:right="2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81E3F" w:rsidRPr="008B5270" w:rsidRDefault="00781E3F" w:rsidP="00E20A5A">
      <w:pPr>
        <w:autoSpaceDE w:val="0"/>
        <w:autoSpaceDN w:val="0"/>
        <w:spacing w:after="0"/>
        <w:ind w:left="426"/>
        <w:rPr>
          <w:rFonts w:ascii="Times New Roman" w:hAnsi="Times New Roman" w:cs="Times New Roman"/>
          <w:sz w:val="28"/>
          <w:szCs w:val="28"/>
        </w:rPr>
      </w:pPr>
    </w:p>
    <w:p w:rsidR="00781E3F" w:rsidRPr="008B5270" w:rsidRDefault="00781E3F" w:rsidP="00E20A5A">
      <w:pPr>
        <w:ind w:left="426"/>
        <w:rPr>
          <w:rFonts w:ascii="Times New Roman" w:hAnsi="Times New Roman" w:cs="Times New Roman"/>
          <w:sz w:val="28"/>
          <w:szCs w:val="28"/>
        </w:rPr>
        <w:sectPr w:rsidR="00781E3F" w:rsidRPr="008B5270">
          <w:pgSz w:w="16840" w:h="11900"/>
          <w:pgMar w:top="282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781E3F" w:rsidRPr="008B5270" w:rsidRDefault="00781E3F" w:rsidP="00E20A5A">
      <w:pPr>
        <w:autoSpaceDE w:val="0"/>
        <w:autoSpaceDN w:val="0"/>
        <w:spacing w:after="78"/>
        <w:ind w:left="426"/>
        <w:rPr>
          <w:rFonts w:ascii="Times New Roman" w:hAnsi="Times New Roman" w:cs="Times New Roman"/>
          <w:sz w:val="28"/>
          <w:szCs w:val="28"/>
        </w:rPr>
      </w:pPr>
    </w:p>
    <w:p w:rsidR="00781E3F" w:rsidRPr="008B5270" w:rsidRDefault="008B5270" w:rsidP="00E20A5A">
      <w:pPr>
        <w:autoSpaceDE w:val="0"/>
        <w:autoSpaceDN w:val="0"/>
        <w:spacing w:after="320"/>
        <w:ind w:left="426"/>
        <w:rPr>
          <w:rFonts w:ascii="Times New Roman" w:hAnsi="Times New Roman" w:cs="Times New Roman"/>
          <w:sz w:val="28"/>
          <w:szCs w:val="28"/>
        </w:rPr>
      </w:pPr>
      <w:r w:rsidRPr="008B527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ПОУРОЧНОЕ ПЛАНИРОВАНИЕ </w:t>
      </w:r>
    </w:p>
    <w:tbl>
      <w:tblPr>
        <w:tblW w:w="9780" w:type="dxa"/>
        <w:tblInd w:w="6" w:type="dxa"/>
        <w:tblLayout w:type="fixed"/>
        <w:tblLook w:val="04A0"/>
      </w:tblPr>
      <w:tblGrid>
        <w:gridCol w:w="708"/>
        <w:gridCol w:w="7655"/>
        <w:gridCol w:w="1417"/>
      </w:tblGrid>
      <w:tr w:rsidR="00D8357A" w:rsidRPr="008B5270" w:rsidTr="00BE52F0">
        <w:trPr>
          <w:gridAfter w:val="1"/>
          <w:wAfter w:w="1417" w:type="dxa"/>
          <w:trHeight w:hRule="exact" w:val="492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357A" w:rsidRPr="008B5270" w:rsidRDefault="00D8357A" w:rsidP="00757F7D">
            <w:pPr>
              <w:autoSpaceDE w:val="0"/>
              <w:autoSpaceDN w:val="0"/>
              <w:spacing w:after="0" w:line="240" w:lineRule="auto"/>
              <w:ind w:left="135" w:firstLine="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B527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 xml:space="preserve"> </w:t>
            </w:r>
            <w:r w:rsidRPr="008B527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76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357A" w:rsidRPr="008B5270" w:rsidRDefault="00D8357A" w:rsidP="00757F7D">
            <w:pPr>
              <w:autoSpaceDE w:val="0"/>
              <w:autoSpaceDN w:val="0"/>
              <w:spacing w:after="0" w:line="240" w:lineRule="auto"/>
              <w:ind w:left="146" w:firstLine="13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527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Тема</w:t>
            </w:r>
            <w:proofErr w:type="spellEnd"/>
            <w:r w:rsidRPr="008B527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B527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урока</w:t>
            </w:r>
            <w:proofErr w:type="spellEnd"/>
          </w:p>
        </w:tc>
      </w:tr>
      <w:tr w:rsidR="00D8357A" w:rsidRPr="008B5270" w:rsidTr="00BE52F0">
        <w:trPr>
          <w:trHeight w:hRule="exact" w:val="1064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57A" w:rsidRPr="008B5270" w:rsidRDefault="00D8357A" w:rsidP="00757F7D">
            <w:pPr>
              <w:spacing w:line="240" w:lineRule="auto"/>
              <w:ind w:left="135" w:firstLine="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57A" w:rsidRPr="008B5270" w:rsidRDefault="00D8357A" w:rsidP="00757F7D">
            <w:pPr>
              <w:spacing w:line="240" w:lineRule="auto"/>
              <w:ind w:left="146" w:firstLine="13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357A" w:rsidRPr="008B5270" w:rsidRDefault="00D8357A" w:rsidP="00D8357A">
            <w:pPr>
              <w:autoSpaceDE w:val="0"/>
              <w:autoSpaceDN w:val="0"/>
              <w:spacing w:after="0" w:line="240" w:lineRule="auto"/>
              <w:ind w:left="13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Кол-во часов</w:t>
            </w:r>
          </w:p>
        </w:tc>
      </w:tr>
      <w:tr w:rsidR="00D8357A" w:rsidRPr="008B5270" w:rsidTr="00BE52F0">
        <w:trPr>
          <w:trHeight w:hRule="exact" w:val="46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357A" w:rsidRPr="008B5270" w:rsidRDefault="00D8357A" w:rsidP="00757F7D">
            <w:pPr>
              <w:autoSpaceDE w:val="0"/>
              <w:autoSpaceDN w:val="0"/>
              <w:spacing w:after="0" w:line="240" w:lineRule="auto"/>
              <w:ind w:left="135" w:firstLine="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357A" w:rsidRPr="003E6247" w:rsidRDefault="00D8357A" w:rsidP="00757F7D">
            <w:pPr>
              <w:pStyle w:val="ae"/>
              <w:numPr>
                <w:ilvl w:val="0"/>
                <w:numId w:val="24"/>
              </w:numPr>
              <w:spacing w:line="240" w:lineRule="auto"/>
              <w:ind w:left="146" w:firstLine="13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3E624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Знакомство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357A" w:rsidRPr="003E6247" w:rsidRDefault="00D8357A" w:rsidP="00757F7D">
            <w:pPr>
              <w:autoSpaceDE w:val="0"/>
              <w:autoSpaceDN w:val="0"/>
              <w:spacing w:after="0" w:line="240" w:lineRule="auto"/>
              <w:ind w:left="426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</w:tr>
      <w:tr w:rsidR="00D8357A" w:rsidRPr="008B5270" w:rsidTr="00BE52F0">
        <w:trPr>
          <w:trHeight w:hRule="exact" w:val="67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357A" w:rsidRPr="008B5270" w:rsidRDefault="00D8357A" w:rsidP="00757F7D">
            <w:pPr>
              <w:autoSpaceDE w:val="0"/>
              <w:autoSpaceDN w:val="0"/>
              <w:spacing w:after="0" w:line="240" w:lineRule="auto"/>
              <w:ind w:left="135" w:firstLine="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B52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357A" w:rsidRPr="003E6247" w:rsidRDefault="00D8357A" w:rsidP="00757F7D">
            <w:pPr>
              <w:spacing w:line="240" w:lineRule="auto"/>
              <w:ind w:left="146" w:firstLine="138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E624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Предъявление лексических единиц по теме «Знакомство»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357A" w:rsidRPr="008B5270" w:rsidRDefault="00D8357A" w:rsidP="00757F7D">
            <w:pPr>
              <w:autoSpaceDE w:val="0"/>
              <w:autoSpaceDN w:val="0"/>
              <w:spacing w:after="0" w:line="240" w:lineRule="auto"/>
              <w:ind w:left="426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2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D8357A" w:rsidRPr="008B5270" w:rsidTr="00BE52F0">
        <w:trPr>
          <w:trHeight w:val="125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357A" w:rsidRPr="008B5270" w:rsidRDefault="00D8357A" w:rsidP="00757F7D">
            <w:pPr>
              <w:autoSpaceDE w:val="0"/>
              <w:autoSpaceDN w:val="0"/>
              <w:spacing w:after="0" w:line="240" w:lineRule="auto"/>
              <w:ind w:left="135" w:firstLine="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B52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</w:t>
            </w:r>
          </w:p>
          <w:p w:rsidR="00D8357A" w:rsidRPr="00D8357A" w:rsidRDefault="00D8357A" w:rsidP="00757F7D">
            <w:pPr>
              <w:autoSpaceDE w:val="0"/>
              <w:autoSpaceDN w:val="0"/>
              <w:spacing w:after="0" w:line="240" w:lineRule="auto"/>
              <w:ind w:left="135" w:firstLine="7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357A" w:rsidRPr="003E6247" w:rsidRDefault="00D8357A" w:rsidP="00757F7D">
            <w:pPr>
              <w:spacing w:line="240" w:lineRule="auto"/>
              <w:ind w:left="146" w:firstLine="138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E624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Формирование умений использовать в мини диалогах Л.Е. по теме «Знакомство»</w:t>
            </w:r>
          </w:p>
          <w:p w:rsidR="00D8357A" w:rsidRPr="003E6247" w:rsidRDefault="00D8357A" w:rsidP="00757F7D">
            <w:pPr>
              <w:spacing w:line="240" w:lineRule="auto"/>
              <w:ind w:left="146" w:firstLine="138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Предъявление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букв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алфавита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357A" w:rsidRPr="008B5270" w:rsidRDefault="00D8357A" w:rsidP="00757F7D">
            <w:pPr>
              <w:autoSpaceDE w:val="0"/>
              <w:autoSpaceDN w:val="0"/>
              <w:spacing w:after="0" w:line="240" w:lineRule="auto"/>
              <w:ind w:left="426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2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D8357A" w:rsidRPr="00D8357A" w:rsidRDefault="00D8357A" w:rsidP="00757F7D">
            <w:pPr>
              <w:autoSpaceDE w:val="0"/>
              <w:autoSpaceDN w:val="0"/>
              <w:spacing w:after="0" w:line="240" w:lineRule="auto"/>
              <w:ind w:left="426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D8357A" w:rsidRPr="008B5270" w:rsidTr="00BE52F0">
        <w:trPr>
          <w:trHeight w:hRule="exact" w:val="710"/>
        </w:trPr>
        <w:tc>
          <w:tcPr>
            <w:tcW w:w="708" w:type="dxa"/>
            <w:vMerge w:val="restart"/>
            <w:tcBorders>
              <w:top w:val="single" w:sz="5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357A" w:rsidRPr="008B5270" w:rsidRDefault="00D8357A" w:rsidP="00757F7D">
            <w:pPr>
              <w:autoSpaceDE w:val="0"/>
              <w:autoSpaceDN w:val="0"/>
              <w:spacing w:after="0" w:line="240" w:lineRule="auto"/>
              <w:ind w:left="135" w:firstLine="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3</w:t>
            </w:r>
            <w:r w:rsidRPr="008B52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D8357A" w:rsidRPr="00D8357A" w:rsidRDefault="00D8357A" w:rsidP="00757F7D">
            <w:pPr>
              <w:autoSpaceDE w:val="0"/>
              <w:autoSpaceDN w:val="0"/>
              <w:spacing w:after="0" w:line="240" w:lineRule="auto"/>
              <w:ind w:left="135" w:firstLine="7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655" w:type="dxa"/>
            <w:vMerge w:val="restart"/>
            <w:tcBorders>
              <w:top w:val="single" w:sz="5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357A" w:rsidRPr="00D8357A" w:rsidRDefault="00D8357A" w:rsidP="00757F7D">
            <w:pPr>
              <w:autoSpaceDE w:val="0"/>
              <w:autoSpaceDN w:val="0"/>
              <w:adjustRightInd w:val="0"/>
              <w:spacing w:line="240" w:lineRule="auto"/>
              <w:ind w:left="146" w:firstLine="13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92AD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Обучение правилам чтения</w:t>
            </w:r>
          </w:p>
          <w:p w:rsidR="00D8357A" w:rsidRPr="00D8357A" w:rsidRDefault="00D8357A" w:rsidP="00757F7D">
            <w:pPr>
              <w:autoSpaceDE w:val="0"/>
              <w:autoSpaceDN w:val="0"/>
              <w:adjustRightInd w:val="0"/>
              <w:spacing w:line="240" w:lineRule="auto"/>
              <w:ind w:left="146" w:firstLine="13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92AD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Формирование навыков говорения</w:t>
            </w:r>
          </w:p>
        </w:tc>
        <w:tc>
          <w:tcPr>
            <w:tcW w:w="1417" w:type="dxa"/>
            <w:vMerge w:val="restart"/>
            <w:tcBorders>
              <w:top w:val="single" w:sz="5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357A" w:rsidRPr="008B5270" w:rsidRDefault="00D8357A" w:rsidP="00757F7D">
            <w:pPr>
              <w:autoSpaceDE w:val="0"/>
              <w:autoSpaceDN w:val="0"/>
              <w:spacing w:after="0" w:line="240" w:lineRule="auto"/>
              <w:ind w:left="426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2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D8357A" w:rsidRPr="00D8357A" w:rsidRDefault="00D8357A" w:rsidP="00757F7D">
            <w:pPr>
              <w:autoSpaceDE w:val="0"/>
              <w:autoSpaceDN w:val="0"/>
              <w:spacing w:after="0" w:line="240" w:lineRule="auto"/>
              <w:ind w:left="426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D8357A" w:rsidRPr="008B5270" w:rsidTr="00BE52F0">
        <w:trPr>
          <w:trHeight w:hRule="exact" w:val="153"/>
        </w:trPr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357A" w:rsidRPr="008B5270" w:rsidRDefault="00D8357A" w:rsidP="00757F7D">
            <w:pPr>
              <w:autoSpaceDE w:val="0"/>
              <w:autoSpaceDN w:val="0"/>
              <w:spacing w:after="0" w:line="240" w:lineRule="auto"/>
              <w:ind w:left="135" w:firstLine="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357A" w:rsidRDefault="00D8357A" w:rsidP="00757F7D">
            <w:pPr>
              <w:autoSpaceDE w:val="0"/>
              <w:autoSpaceDN w:val="0"/>
              <w:adjustRightInd w:val="0"/>
              <w:spacing w:line="240" w:lineRule="auto"/>
              <w:ind w:left="146" w:firstLine="13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357A" w:rsidRPr="008B5270" w:rsidRDefault="00D8357A" w:rsidP="00757F7D">
            <w:pPr>
              <w:autoSpaceDE w:val="0"/>
              <w:autoSpaceDN w:val="0"/>
              <w:spacing w:after="0" w:line="240" w:lineRule="auto"/>
              <w:ind w:left="426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357A" w:rsidRPr="008B5270" w:rsidTr="00BE52F0">
        <w:trPr>
          <w:trHeight w:hRule="exact" w:val="43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357A" w:rsidRPr="008B5270" w:rsidRDefault="00D8357A" w:rsidP="00757F7D">
            <w:pPr>
              <w:autoSpaceDE w:val="0"/>
              <w:autoSpaceDN w:val="0"/>
              <w:spacing w:after="0" w:line="240" w:lineRule="auto"/>
              <w:ind w:left="135" w:firstLine="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4</w:t>
            </w:r>
            <w:r w:rsidRPr="008B52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357A" w:rsidRDefault="00D8357A" w:rsidP="00757F7D">
            <w:pPr>
              <w:autoSpaceDE w:val="0"/>
              <w:autoSpaceDN w:val="0"/>
              <w:adjustRightInd w:val="0"/>
              <w:spacing w:line="240" w:lineRule="auto"/>
              <w:ind w:left="146" w:firstLine="13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Совершенствование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умений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говорения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357A" w:rsidRPr="008B5270" w:rsidRDefault="00D8357A" w:rsidP="00757F7D">
            <w:pPr>
              <w:autoSpaceDE w:val="0"/>
              <w:autoSpaceDN w:val="0"/>
              <w:spacing w:after="0" w:line="240" w:lineRule="auto"/>
              <w:ind w:left="426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2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D8357A" w:rsidRPr="008B5270" w:rsidTr="00BE52F0">
        <w:trPr>
          <w:trHeight w:hRule="exact" w:val="42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357A" w:rsidRPr="008B5270" w:rsidRDefault="00D8357A" w:rsidP="00757F7D">
            <w:pPr>
              <w:autoSpaceDE w:val="0"/>
              <w:autoSpaceDN w:val="0"/>
              <w:spacing w:after="0" w:line="240" w:lineRule="auto"/>
              <w:ind w:left="135" w:firstLine="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5</w:t>
            </w:r>
            <w:r w:rsidRPr="008B52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357A" w:rsidRDefault="00D8357A" w:rsidP="00757F7D">
            <w:pPr>
              <w:autoSpaceDE w:val="0"/>
              <w:autoSpaceDN w:val="0"/>
              <w:adjustRightInd w:val="0"/>
              <w:spacing w:line="240" w:lineRule="auto"/>
              <w:ind w:left="146" w:firstLine="13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Обучение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правилам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чтения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357A" w:rsidRPr="008B5270" w:rsidRDefault="00D8357A" w:rsidP="00757F7D">
            <w:pPr>
              <w:autoSpaceDE w:val="0"/>
              <w:autoSpaceDN w:val="0"/>
              <w:spacing w:after="0" w:line="240" w:lineRule="auto"/>
              <w:ind w:left="426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2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D8357A" w:rsidRPr="008B5270" w:rsidTr="00BE52F0">
        <w:trPr>
          <w:trHeight w:hRule="exact" w:val="51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357A" w:rsidRPr="008B5270" w:rsidRDefault="00D8357A" w:rsidP="00757F7D">
            <w:pPr>
              <w:autoSpaceDE w:val="0"/>
              <w:autoSpaceDN w:val="0"/>
              <w:spacing w:after="0" w:line="240" w:lineRule="auto"/>
              <w:ind w:left="135" w:firstLine="7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357A" w:rsidRPr="00EA1D2C" w:rsidRDefault="00D8357A" w:rsidP="00757F7D">
            <w:pPr>
              <w:pStyle w:val="ae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240" w:lineRule="auto"/>
              <w:ind w:left="146" w:firstLine="13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1D2C">
              <w:rPr>
                <w:rFonts w:ascii="Times New Roman" w:hAnsi="Times New Roman" w:cs="Times New Roman"/>
                <w:b/>
                <w:sz w:val="28"/>
                <w:szCs w:val="28"/>
              </w:rPr>
              <w:t>Мир</w:t>
            </w:r>
            <w:proofErr w:type="spellEnd"/>
            <w:r w:rsidRPr="00EA1D2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A1D2C">
              <w:rPr>
                <w:rFonts w:ascii="Times New Roman" w:hAnsi="Times New Roman" w:cs="Times New Roman"/>
                <w:b/>
                <w:sz w:val="28"/>
                <w:szCs w:val="28"/>
              </w:rPr>
              <w:t>вокруг</w:t>
            </w:r>
            <w:proofErr w:type="spellEnd"/>
            <w:r w:rsidRPr="00EA1D2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A1D2C">
              <w:rPr>
                <w:rFonts w:ascii="Times New Roman" w:hAnsi="Times New Roman" w:cs="Times New Roman"/>
                <w:b/>
                <w:sz w:val="28"/>
                <w:szCs w:val="28"/>
              </w:rPr>
              <w:t>нас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357A" w:rsidRPr="00EA1D2C" w:rsidRDefault="00D8357A" w:rsidP="00757F7D">
            <w:pPr>
              <w:autoSpaceDE w:val="0"/>
              <w:autoSpaceDN w:val="0"/>
              <w:spacing w:after="0" w:line="240" w:lineRule="auto"/>
              <w:ind w:left="426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5</w:t>
            </w:r>
          </w:p>
        </w:tc>
      </w:tr>
      <w:tr w:rsidR="00D8357A" w:rsidRPr="008B5270" w:rsidTr="00BE52F0">
        <w:trPr>
          <w:trHeight w:val="87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357A" w:rsidRPr="00D8357A" w:rsidRDefault="00D8357A" w:rsidP="00757F7D">
            <w:pPr>
              <w:autoSpaceDE w:val="0"/>
              <w:autoSpaceDN w:val="0"/>
              <w:spacing w:after="0" w:line="240" w:lineRule="auto"/>
              <w:ind w:left="135" w:firstLine="7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6.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357A" w:rsidRPr="006E6775" w:rsidRDefault="00D8357A" w:rsidP="00757F7D">
            <w:pPr>
              <w:spacing w:line="240" w:lineRule="auto"/>
              <w:ind w:left="146" w:firstLine="13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навыков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говорения</w:t>
            </w:r>
            <w:proofErr w:type="spellEnd"/>
          </w:p>
          <w:p w:rsidR="00D8357A" w:rsidRPr="006E6775" w:rsidRDefault="00D8357A" w:rsidP="00757F7D">
            <w:pPr>
              <w:spacing w:line="240" w:lineRule="auto"/>
              <w:ind w:left="146" w:firstLine="13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навыков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письменной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речи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357A" w:rsidRPr="008B5270" w:rsidRDefault="00D8357A" w:rsidP="00757F7D">
            <w:pPr>
              <w:autoSpaceDE w:val="0"/>
              <w:autoSpaceDN w:val="0"/>
              <w:spacing w:after="0" w:line="240" w:lineRule="auto"/>
              <w:ind w:left="426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2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D8357A" w:rsidRPr="00D8357A" w:rsidRDefault="00D8357A" w:rsidP="00757F7D">
            <w:pPr>
              <w:autoSpaceDE w:val="0"/>
              <w:autoSpaceDN w:val="0"/>
              <w:spacing w:after="0" w:line="240" w:lineRule="auto"/>
              <w:ind w:left="426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D8357A" w:rsidRPr="008B5270" w:rsidTr="00BE52F0">
        <w:trPr>
          <w:trHeight w:val="84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357A" w:rsidRPr="00D8357A" w:rsidRDefault="00D8357A" w:rsidP="00757F7D">
            <w:pPr>
              <w:autoSpaceDE w:val="0"/>
              <w:autoSpaceDN w:val="0"/>
              <w:spacing w:after="0" w:line="240" w:lineRule="auto"/>
              <w:ind w:left="135" w:firstLine="7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7.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357A" w:rsidRPr="006E6775" w:rsidRDefault="00D8357A" w:rsidP="00757F7D">
            <w:pPr>
              <w:spacing w:line="240" w:lineRule="auto"/>
              <w:ind w:left="146" w:firstLine="13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Развитие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навыков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письменной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речи</w:t>
            </w:r>
            <w:proofErr w:type="spellEnd"/>
          </w:p>
          <w:p w:rsidR="00D8357A" w:rsidRPr="006E6775" w:rsidRDefault="00D8357A" w:rsidP="00757F7D">
            <w:pPr>
              <w:spacing w:line="240" w:lineRule="auto"/>
              <w:ind w:left="146" w:firstLine="13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Совершенствование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умений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описывать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предметы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357A" w:rsidRPr="008B5270" w:rsidRDefault="00D8357A" w:rsidP="00757F7D">
            <w:pPr>
              <w:autoSpaceDE w:val="0"/>
              <w:autoSpaceDN w:val="0"/>
              <w:spacing w:after="0" w:line="240" w:lineRule="auto"/>
              <w:ind w:left="426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2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D8357A" w:rsidRPr="00D8357A" w:rsidRDefault="00D8357A" w:rsidP="00757F7D">
            <w:pPr>
              <w:autoSpaceDE w:val="0"/>
              <w:autoSpaceDN w:val="0"/>
              <w:spacing w:after="0" w:line="240" w:lineRule="auto"/>
              <w:ind w:left="426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D8357A" w:rsidRPr="008B5270" w:rsidTr="00BE52F0">
        <w:trPr>
          <w:trHeight w:val="112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357A" w:rsidRPr="00D8357A" w:rsidRDefault="00D8357A" w:rsidP="00757F7D">
            <w:pPr>
              <w:autoSpaceDE w:val="0"/>
              <w:autoSpaceDN w:val="0"/>
              <w:spacing w:after="0" w:line="240" w:lineRule="auto"/>
              <w:ind w:left="135" w:firstLine="7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8.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357A" w:rsidRDefault="00D8357A" w:rsidP="00757F7D">
            <w:pPr>
              <w:spacing w:line="240" w:lineRule="auto"/>
              <w:ind w:left="146" w:firstLine="13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навыков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аудирования</w:t>
            </w:r>
            <w:proofErr w:type="spellEnd"/>
          </w:p>
          <w:p w:rsidR="00D8357A" w:rsidRPr="00D8357A" w:rsidRDefault="00D8357A" w:rsidP="00757F7D">
            <w:pPr>
              <w:spacing w:line="240" w:lineRule="auto"/>
              <w:ind w:left="146" w:firstLine="138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A1D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Формирование навыков говорения с использованием глагола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to</w:t>
            </w:r>
            <w:r w:rsidRPr="00EA1D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be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357A" w:rsidRPr="008B5270" w:rsidRDefault="00D8357A" w:rsidP="00757F7D">
            <w:pPr>
              <w:autoSpaceDE w:val="0"/>
              <w:autoSpaceDN w:val="0"/>
              <w:spacing w:after="0" w:line="240" w:lineRule="auto"/>
              <w:ind w:left="426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2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D8357A" w:rsidRPr="008B5270" w:rsidTr="00BE52F0">
        <w:trPr>
          <w:trHeight w:val="84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357A" w:rsidRPr="00D8357A" w:rsidRDefault="00D8357A" w:rsidP="00757F7D">
            <w:pPr>
              <w:autoSpaceDE w:val="0"/>
              <w:autoSpaceDN w:val="0"/>
              <w:spacing w:after="0" w:line="240" w:lineRule="auto"/>
              <w:ind w:left="135" w:firstLine="7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9.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357A" w:rsidRPr="00192ADB" w:rsidRDefault="00D8357A" w:rsidP="00757F7D">
            <w:pPr>
              <w:spacing w:line="240" w:lineRule="auto"/>
              <w:ind w:left="146" w:firstLine="138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92AD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Знакомство с неопределенным артиклем</w:t>
            </w:r>
          </w:p>
          <w:p w:rsidR="00D8357A" w:rsidRPr="00D8357A" w:rsidRDefault="00D8357A" w:rsidP="00757F7D">
            <w:pPr>
              <w:spacing w:line="240" w:lineRule="auto"/>
              <w:ind w:left="146" w:firstLine="138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A1D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Использование в речи повелительного наклонения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357A" w:rsidRPr="00D8357A" w:rsidRDefault="00D8357A" w:rsidP="00757F7D">
            <w:pPr>
              <w:autoSpaceDE w:val="0"/>
              <w:autoSpaceDN w:val="0"/>
              <w:spacing w:after="0" w:line="240" w:lineRule="auto"/>
              <w:ind w:left="426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B52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D8357A" w:rsidRPr="008B5270" w:rsidTr="00BE52F0">
        <w:trPr>
          <w:trHeight w:hRule="exact" w:val="57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357A" w:rsidRPr="008B5270" w:rsidRDefault="00BE52F0" w:rsidP="00757F7D">
            <w:pPr>
              <w:autoSpaceDE w:val="0"/>
              <w:autoSpaceDN w:val="0"/>
              <w:spacing w:after="0" w:line="240" w:lineRule="auto"/>
              <w:ind w:left="135" w:firstLine="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0</w:t>
            </w:r>
            <w:r w:rsidR="00D8357A" w:rsidRPr="008B52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357A" w:rsidRPr="00EA1D2C" w:rsidRDefault="00BE52F0" w:rsidP="00757F7D">
            <w:pPr>
              <w:spacing w:line="240" w:lineRule="auto"/>
              <w:ind w:left="146" w:firstLine="138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Контрольная работа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357A" w:rsidRPr="008B5270" w:rsidRDefault="00D8357A" w:rsidP="00757F7D">
            <w:pPr>
              <w:autoSpaceDE w:val="0"/>
              <w:autoSpaceDN w:val="0"/>
              <w:spacing w:after="0" w:line="240" w:lineRule="auto"/>
              <w:ind w:left="426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2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D8357A" w:rsidRPr="008B5270" w:rsidTr="00BE52F0">
        <w:trPr>
          <w:trHeight w:hRule="exact" w:val="41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357A" w:rsidRPr="008B5270" w:rsidRDefault="00D8357A" w:rsidP="00757F7D">
            <w:pPr>
              <w:autoSpaceDE w:val="0"/>
              <w:autoSpaceDN w:val="0"/>
              <w:spacing w:after="0" w:line="240" w:lineRule="auto"/>
              <w:ind w:left="135" w:firstLine="7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357A" w:rsidRPr="00EA1D2C" w:rsidRDefault="00D8357A" w:rsidP="00757F7D">
            <w:pPr>
              <w:pStyle w:val="ae"/>
              <w:numPr>
                <w:ilvl w:val="0"/>
                <w:numId w:val="24"/>
              </w:numPr>
              <w:spacing w:line="240" w:lineRule="auto"/>
              <w:ind w:left="146" w:firstLine="13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EA1D2C">
              <w:rPr>
                <w:rFonts w:ascii="Times New Roman" w:hAnsi="Times New Roman" w:cs="Times New Roman"/>
                <w:b/>
                <w:sz w:val="28"/>
                <w:szCs w:val="28"/>
              </w:rPr>
              <w:t>Семья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357A" w:rsidRPr="00EA1D2C" w:rsidRDefault="00BE52F0" w:rsidP="00757F7D">
            <w:pPr>
              <w:autoSpaceDE w:val="0"/>
              <w:autoSpaceDN w:val="0"/>
              <w:spacing w:after="0" w:line="240" w:lineRule="auto"/>
              <w:ind w:left="426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5</w:t>
            </w:r>
          </w:p>
        </w:tc>
      </w:tr>
      <w:tr w:rsidR="00BE52F0" w:rsidRPr="008B5270" w:rsidTr="00BE52F0">
        <w:trPr>
          <w:trHeight w:val="82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E52F0" w:rsidRPr="00BE52F0" w:rsidRDefault="00BE52F0" w:rsidP="00757F7D">
            <w:pPr>
              <w:autoSpaceDE w:val="0"/>
              <w:autoSpaceDN w:val="0"/>
              <w:spacing w:after="0" w:line="240" w:lineRule="auto"/>
              <w:ind w:left="135" w:firstLine="7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11.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E52F0" w:rsidRPr="006E6775" w:rsidRDefault="00BE52F0" w:rsidP="00757F7D">
            <w:pPr>
              <w:spacing w:line="240" w:lineRule="auto"/>
              <w:ind w:left="146" w:firstLine="13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Обучение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лексической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стороне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речи</w:t>
            </w:r>
            <w:proofErr w:type="spellEnd"/>
          </w:p>
          <w:p w:rsidR="00BE52F0" w:rsidRPr="00BE52F0" w:rsidRDefault="00BE52F0" w:rsidP="00757F7D">
            <w:pPr>
              <w:spacing w:line="240" w:lineRule="auto"/>
              <w:ind w:left="146" w:firstLine="138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A1D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Тренировка в употреблении грамматического материала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E52F0" w:rsidRPr="008B5270" w:rsidRDefault="00BE52F0" w:rsidP="00757F7D">
            <w:pPr>
              <w:autoSpaceDE w:val="0"/>
              <w:autoSpaceDN w:val="0"/>
              <w:spacing w:after="0" w:line="240" w:lineRule="auto"/>
              <w:ind w:left="426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2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BE52F0" w:rsidRPr="008B5270" w:rsidTr="00BE52F0">
        <w:trPr>
          <w:trHeight w:val="84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E52F0" w:rsidRPr="00BE52F0" w:rsidRDefault="00BE52F0" w:rsidP="00757F7D">
            <w:pPr>
              <w:autoSpaceDE w:val="0"/>
              <w:autoSpaceDN w:val="0"/>
              <w:spacing w:after="0" w:line="240" w:lineRule="auto"/>
              <w:ind w:left="135" w:firstLine="7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12.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E52F0" w:rsidRPr="00192ADB" w:rsidRDefault="00BE52F0" w:rsidP="00757F7D">
            <w:pPr>
              <w:spacing w:line="240" w:lineRule="auto"/>
              <w:ind w:left="146" w:firstLine="138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92AD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Развитие навыков устной речи</w:t>
            </w:r>
          </w:p>
          <w:p w:rsidR="00BE52F0" w:rsidRPr="00192ADB" w:rsidRDefault="00BE52F0" w:rsidP="00757F7D">
            <w:pPr>
              <w:spacing w:line="240" w:lineRule="auto"/>
              <w:ind w:left="146" w:firstLine="138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92AD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Обучение описанию картинок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E52F0" w:rsidRPr="008B5270" w:rsidRDefault="00BE52F0" w:rsidP="00757F7D">
            <w:pPr>
              <w:autoSpaceDE w:val="0"/>
              <w:autoSpaceDN w:val="0"/>
              <w:spacing w:after="0" w:line="240" w:lineRule="auto"/>
              <w:ind w:left="426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2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D8357A" w:rsidRPr="008B5270" w:rsidTr="00BE52F0">
        <w:trPr>
          <w:trHeight w:hRule="exact" w:val="43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357A" w:rsidRPr="008B5270" w:rsidRDefault="00BE52F0" w:rsidP="00757F7D">
            <w:pPr>
              <w:autoSpaceDE w:val="0"/>
              <w:autoSpaceDN w:val="0"/>
              <w:spacing w:after="0" w:line="240" w:lineRule="auto"/>
              <w:ind w:left="135" w:firstLine="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13</w:t>
            </w:r>
            <w:r w:rsidR="00D8357A" w:rsidRPr="008B52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357A" w:rsidRPr="006E6775" w:rsidRDefault="00D8357A" w:rsidP="00757F7D">
            <w:pPr>
              <w:spacing w:line="240" w:lineRule="auto"/>
              <w:ind w:left="146" w:firstLine="13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правил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чтения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357A" w:rsidRPr="008B5270" w:rsidRDefault="00D8357A" w:rsidP="00757F7D">
            <w:pPr>
              <w:autoSpaceDE w:val="0"/>
              <w:autoSpaceDN w:val="0"/>
              <w:spacing w:after="0" w:line="240" w:lineRule="auto"/>
              <w:ind w:left="426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2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D8357A" w:rsidRPr="008B5270" w:rsidTr="00BE52F0">
        <w:trPr>
          <w:trHeight w:hRule="exact" w:val="42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357A" w:rsidRPr="008B5270" w:rsidRDefault="00BE52F0" w:rsidP="00757F7D">
            <w:pPr>
              <w:autoSpaceDE w:val="0"/>
              <w:autoSpaceDN w:val="0"/>
              <w:spacing w:after="0" w:line="240" w:lineRule="auto"/>
              <w:ind w:left="135" w:firstLine="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14</w:t>
            </w:r>
            <w:r w:rsidR="00D8357A" w:rsidRPr="008B52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357A" w:rsidRDefault="00D8357A" w:rsidP="00757F7D">
            <w:pPr>
              <w:spacing w:line="240" w:lineRule="auto"/>
              <w:ind w:left="146" w:firstLine="13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Развитие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навыков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диалогической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речи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357A" w:rsidRPr="008B5270" w:rsidRDefault="00D8357A" w:rsidP="00757F7D">
            <w:pPr>
              <w:autoSpaceDE w:val="0"/>
              <w:autoSpaceDN w:val="0"/>
              <w:spacing w:after="0" w:line="240" w:lineRule="auto"/>
              <w:ind w:left="426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2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D8357A" w:rsidRPr="008B5270" w:rsidTr="00BE52F0">
        <w:trPr>
          <w:trHeight w:hRule="exact" w:val="41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357A" w:rsidRPr="008B5270" w:rsidRDefault="00BE52F0" w:rsidP="00757F7D">
            <w:pPr>
              <w:autoSpaceDE w:val="0"/>
              <w:autoSpaceDN w:val="0"/>
              <w:spacing w:after="0" w:line="240" w:lineRule="auto"/>
              <w:ind w:left="135" w:firstLine="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15</w:t>
            </w:r>
            <w:r w:rsidR="00D8357A" w:rsidRPr="008B52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357A" w:rsidRPr="00EA1D2C" w:rsidRDefault="00D8357A" w:rsidP="00757F7D">
            <w:pPr>
              <w:spacing w:line="240" w:lineRule="auto"/>
              <w:ind w:left="146" w:firstLine="138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A1D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Использование в речи повелительного наклонения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357A" w:rsidRPr="008B5270" w:rsidRDefault="00D8357A" w:rsidP="00757F7D">
            <w:pPr>
              <w:autoSpaceDE w:val="0"/>
              <w:autoSpaceDN w:val="0"/>
              <w:spacing w:after="0" w:line="240" w:lineRule="auto"/>
              <w:ind w:left="426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2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D8357A" w:rsidRPr="008B5270" w:rsidTr="00BE52F0">
        <w:trPr>
          <w:trHeight w:hRule="exact" w:val="42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357A" w:rsidRPr="008B5270" w:rsidRDefault="00D8357A" w:rsidP="00757F7D">
            <w:pPr>
              <w:autoSpaceDE w:val="0"/>
              <w:autoSpaceDN w:val="0"/>
              <w:spacing w:after="0" w:line="240" w:lineRule="auto"/>
              <w:ind w:left="135" w:firstLine="7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357A" w:rsidRPr="00EA1D2C" w:rsidRDefault="00D8357A" w:rsidP="00757F7D">
            <w:pPr>
              <w:pStyle w:val="ae"/>
              <w:numPr>
                <w:ilvl w:val="0"/>
                <w:numId w:val="24"/>
              </w:numPr>
              <w:spacing w:line="240" w:lineRule="auto"/>
              <w:ind w:left="146" w:firstLine="13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EA1D2C">
              <w:rPr>
                <w:rFonts w:ascii="Times New Roman" w:hAnsi="Times New Roman" w:cs="Times New Roman"/>
                <w:b/>
                <w:bCs/>
                <w:color w:val="000000"/>
                <w:w w:val="0"/>
                <w:sz w:val="28"/>
                <w:szCs w:val="28"/>
              </w:rPr>
              <w:t>Города</w:t>
            </w:r>
            <w:proofErr w:type="spellEnd"/>
            <w:r w:rsidRPr="00EA1D2C">
              <w:rPr>
                <w:rFonts w:ascii="Times New Roman" w:hAnsi="Times New Roman" w:cs="Times New Roman"/>
                <w:b/>
                <w:bCs/>
                <w:color w:val="000000"/>
                <w:w w:val="0"/>
                <w:sz w:val="28"/>
                <w:szCs w:val="28"/>
              </w:rPr>
              <w:t xml:space="preserve"> и </w:t>
            </w:r>
            <w:proofErr w:type="spellStart"/>
            <w:r w:rsidRPr="00EA1D2C">
              <w:rPr>
                <w:rFonts w:ascii="Times New Roman" w:hAnsi="Times New Roman" w:cs="Times New Roman"/>
                <w:b/>
                <w:bCs/>
                <w:color w:val="000000"/>
                <w:w w:val="0"/>
                <w:sz w:val="28"/>
                <w:szCs w:val="28"/>
              </w:rPr>
              <w:t>страны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357A" w:rsidRPr="00EA1D2C" w:rsidRDefault="00BE52F0" w:rsidP="00757F7D">
            <w:pPr>
              <w:autoSpaceDE w:val="0"/>
              <w:autoSpaceDN w:val="0"/>
              <w:spacing w:after="0" w:line="240" w:lineRule="auto"/>
              <w:ind w:left="426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4</w:t>
            </w:r>
          </w:p>
        </w:tc>
      </w:tr>
      <w:tr w:rsidR="00D8357A" w:rsidRPr="008B5270" w:rsidTr="00BE52F0">
        <w:trPr>
          <w:trHeight w:hRule="exact" w:val="43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357A" w:rsidRPr="008B5270" w:rsidRDefault="00BE52F0" w:rsidP="00757F7D">
            <w:pPr>
              <w:autoSpaceDE w:val="0"/>
              <w:autoSpaceDN w:val="0"/>
              <w:spacing w:after="0" w:line="240" w:lineRule="auto"/>
              <w:ind w:left="135" w:firstLine="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16</w:t>
            </w:r>
            <w:r w:rsidR="00D8357A" w:rsidRPr="008B52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357A" w:rsidRPr="006E6775" w:rsidRDefault="00D8357A" w:rsidP="00757F7D">
            <w:pPr>
              <w:spacing w:line="240" w:lineRule="auto"/>
              <w:ind w:left="146" w:firstLine="13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Обучение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описанию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картинок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357A" w:rsidRPr="008B5270" w:rsidRDefault="00D8357A" w:rsidP="00757F7D">
            <w:pPr>
              <w:autoSpaceDE w:val="0"/>
              <w:autoSpaceDN w:val="0"/>
              <w:spacing w:after="0" w:line="240" w:lineRule="auto"/>
              <w:ind w:left="426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2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D8357A" w:rsidRPr="008B5270" w:rsidTr="00BE52F0">
        <w:trPr>
          <w:trHeight w:hRule="exact" w:val="42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357A" w:rsidRPr="00BE52F0" w:rsidRDefault="00BE52F0" w:rsidP="00757F7D">
            <w:pPr>
              <w:autoSpaceDE w:val="0"/>
              <w:autoSpaceDN w:val="0"/>
              <w:spacing w:after="0" w:line="240" w:lineRule="auto"/>
              <w:ind w:left="135" w:firstLine="7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17.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357A" w:rsidRPr="006E6775" w:rsidRDefault="00D8357A" w:rsidP="00757F7D">
            <w:pPr>
              <w:spacing w:line="240" w:lineRule="auto"/>
              <w:ind w:left="146" w:firstLine="13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Развитие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навыков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аудирования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357A" w:rsidRPr="008B5270" w:rsidRDefault="00D8357A" w:rsidP="00757F7D">
            <w:pPr>
              <w:autoSpaceDE w:val="0"/>
              <w:autoSpaceDN w:val="0"/>
              <w:spacing w:after="0" w:line="240" w:lineRule="auto"/>
              <w:ind w:left="426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2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D8357A" w:rsidRPr="008B5270" w:rsidTr="00BE52F0">
        <w:trPr>
          <w:trHeight w:hRule="exact" w:val="57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357A" w:rsidRPr="008B5270" w:rsidRDefault="00BE52F0" w:rsidP="00757F7D">
            <w:pPr>
              <w:autoSpaceDE w:val="0"/>
              <w:autoSpaceDN w:val="0"/>
              <w:spacing w:after="0" w:line="240" w:lineRule="auto"/>
              <w:ind w:left="135" w:firstLine="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18</w:t>
            </w:r>
            <w:r w:rsidR="00D8357A" w:rsidRPr="008B52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357A" w:rsidRPr="006E6775" w:rsidRDefault="00D8357A" w:rsidP="00757F7D">
            <w:pPr>
              <w:spacing w:line="240" w:lineRule="auto"/>
              <w:ind w:left="146" w:firstLine="13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Развитие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навыков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устной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речи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357A" w:rsidRPr="008B5270" w:rsidRDefault="00D8357A" w:rsidP="00757F7D">
            <w:pPr>
              <w:autoSpaceDE w:val="0"/>
              <w:autoSpaceDN w:val="0"/>
              <w:spacing w:after="0" w:line="240" w:lineRule="auto"/>
              <w:ind w:left="426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2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D8357A" w:rsidRPr="008B5270" w:rsidTr="00BE52F0">
        <w:trPr>
          <w:trHeight w:hRule="exact" w:val="56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357A" w:rsidRPr="008B5270" w:rsidRDefault="00BE52F0" w:rsidP="00757F7D">
            <w:pPr>
              <w:autoSpaceDE w:val="0"/>
              <w:autoSpaceDN w:val="0"/>
              <w:spacing w:after="0" w:line="240" w:lineRule="auto"/>
              <w:ind w:left="135" w:firstLine="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19</w:t>
            </w:r>
            <w:r w:rsidR="00D8357A" w:rsidRPr="008B52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357A" w:rsidRPr="00EA1D2C" w:rsidRDefault="00BE52F0" w:rsidP="00757F7D">
            <w:pPr>
              <w:spacing w:line="240" w:lineRule="auto"/>
              <w:ind w:left="146" w:firstLine="138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Контрольная работа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357A" w:rsidRPr="008B5270" w:rsidRDefault="00D8357A" w:rsidP="00757F7D">
            <w:pPr>
              <w:autoSpaceDE w:val="0"/>
              <w:autoSpaceDN w:val="0"/>
              <w:spacing w:after="0" w:line="240" w:lineRule="auto"/>
              <w:ind w:left="426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2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</w:tbl>
    <w:p w:rsidR="00781E3F" w:rsidRPr="008B5270" w:rsidRDefault="00781E3F" w:rsidP="00E20A5A">
      <w:pPr>
        <w:autoSpaceDE w:val="0"/>
        <w:autoSpaceDN w:val="0"/>
        <w:spacing w:after="0"/>
        <w:ind w:left="426"/>
        <w:rPr>
          <w:rFonts w:ascii="Times New Roman" w:hAnsi="Times New Roman" w:cs="Times New Roman"/>
          <w:sz w:val="28"/>
          <w:szCs w:val="28"/>
        </w:rPr>
      </w:pPr>
    </w:p>
    <w:p w:rsidR="00781E3F" w:rsidRPr="0059075D" w:rsidRDefault="00BE52F0" w:rsidP="001F74DB">
      <w:pPr>
        <w:autoSpaceDE w:val="0"/>
        <w:autoSpaceDN w:val="0"/>
        <w:spacing w:after="0"/>
        <w:ind w:right="94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У</w:t>
      </w:r>
      <w:r w:rsidR="008B5270" w:rsidRPr="005907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ЧЕБНО-МЕТОДИЧЕСКОЕ</w:t>
      </w:r>
      <w:r w:rsidR="005907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r w:rsidR="008B5270" w:rsidRPr="005907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ОБЕСПЕЧЕНИЕ</w:t>
      </w:r>
      <w:r w:rsidR="005907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r w:rsidR="008B5270" w:rsidRPr="005907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ОБРАЗОВАТЕЛЬНОГО</w:t>
      </w:r>
      <w:r w:rsidR="009846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r w:rsidR="008B5270" w:rsidRPr="005907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 xml:space="preserve">ПРОЦЕССА </w:t>
      </w:r>
    </w:p>
    <w:p w:rsidR="00984672" w:rsidRDefault="00984672" w:rsidP="001F74DB">
      <w:pPr>
        <w:autoSpaceDE w:val="0"/>
        <w:autoSpaceDN w:val="0"/>
        <w:spacing w:after="0"/>
        <w:ind w:right="94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984672" w:rsidRPr="00D23794" w:rsidRDefault="008B5270" w:rsidP="001F74DB">
      <w:pPr>
        <w:pStyle w:val="ae"/>
        <w:numPr>
          <w:ilvl w:val="0"/>
          <w:numId w:val="23"/>
        </w:numPr>
        <w:tabs>
          <w:tab w:val="left" w:pos="426"/>
        </w:tabs>
        <w:autoSpaceDE w:val="0"/>
        <w:autoSpaceDN w:val="0"/>
        <w:spacing w:after="0"/>
        <w:ind w:left="0" w:right="940"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237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 xml:space="preserve">ОБЯЗАТЕЛЬНЫЕ УЧЕБНЫЕ МАТЕРИАЛЫ ДЛЯ УЧЕНИКА </w:t>
      </w:r>
    </w:p>
    <w:p w:rsidR="00551D25" w:rsidRPr="0059075D" w:rsidRDefault="001F74DB" w:rsidP="001F74DB">
      <w:pPr>
        <w:tabs>
          <w:tab w:val="left" w:pos="426"/>
        </w:tabs>
        <w:autoSpaceDE w:val="0"/>
        <w:autoSpaceDN w:val="0"/>
        <w:spacing w:after="0"/>
        <w:ind w:right="940" w:firstLine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7FDF7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7FDF7"/>
          <w:lang w:val="ru-RU"/>
        </w:rPr>
        <w:t xml:space="preserve">Учебник. </w:t>
      </w:r>
      <w:r w:rsidR="00551D25" w:rsidRPr="00D23794">
        <w:rPr>
          <w:rFonts w:ascii="Times New Roman" w:hAnsi="Times New Roman" w:cs="Times New Roman"/>
          <w:color w:val="000000"/>
          <w:sz w:val="28"/>
          <w:szCs w:val="28"/>
          <w:shd w:val="clear" w:color="auto" w:fill="F7FDF7"/>
          <w:lang w:val="ru-RU"/>
        </w:rPr>
        <w:t>Афанасьева О.В., Михеева И.В. Английский язык. Второй иностранный язык.</w:t>
      </w:r>
      <w:r w:rsidR="0059075D">
        <w:rPr>
          <w:rFonts w:ascii="Times New Roman" w:hAnsi="Times New Roman" w:cs="Times New Roman"/>
          <w:color w:val="000000"/>
          <w:sz w:val="28"/>
          <w:szCs w:val="28"/>
          <w:shd w:val="clear" w:color="auto" w:fill="F7FDF7"/>
          <w:lang w:val="ru-RU"/>
        </w:rPr>
        <w:t xml:space="preserve"> </w:t>
      </w:r>
      <w:r w:rsidR="00551D25" w:rsidRPr="00D23794">
        <w:rPr>
          <w:rFonts w:ascii="Times New Roman" w:hAnsi="Times New Roman" w:cs="Times New Roman"/>
          <w:color w:val="000000"/>
          <w:sz w:val="28"/>
          <w:szCs w:val="28"/>
          <w:shd w:val="clear" w:color="auto" w:fill="F7FDF7"/>
          <w:lang w:val="ru-RU"/>
        </w:rPr>
        <w:t>5 класс. ООО «ДРОФА»; АО «Издательство Просвещение».</w:t>
      </w:r>
    </w:p>
    <w:p w:rsidR="0059075D" w:rsidRDefault="008B5270" w:rsidP="001F74DB">
      <w:pPr>
        <w:pStyle w:val="ae"/>
        <w:numPr>
          <w:ilvl w:val="0"/>
          <w:numId w:val="23"/>
        </w:numPr>
        <w:tabs>
          <w:tab w:val="left" w:pos="426"/>
        </w:tabs>
        <w:autoSpaceDE w:val="0"/>
        <w:autoSpaceDN w:val="0"/>
        <w:spacing w:before="346" w:after="0"/>
        <w:ind w:left="0" w:right="940" w:firstLine="426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</w:pPr>
      <w:r w:rsidRPr="00D237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МЕТОДИЧЕСКИЕ МАТЕРИАЛЫ ДЛЯ УЧИТЕЛЯ</w:t>
      </w:r>
    </w:p>
    <w:p w:rsidR="001F74DB" w:rsidRPr="001F74DB" w:rsidRDefault="001F74DB" w:rsidP="001F74DB">
      <w:pPr>
        <w:pStyle w:val="ae"/>
        <w:numPr>
          <w:ilvl w:val="0"/>
          <w:numId w:val="26"/>
        </w:numPr>
        <w:tabs>
          <w:tab w:val="left" w:pos="284"/>
        </w:tabs>
        <w:autoSpaceDE w:val="0"/>
        <w:autoSpaceDN w:val="0"/>
        <w:spacing w:after="0"/>
        <w:ind w:left="0" w:right="94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7FDF7"/>
          <w:lang w:val="ru-RU"/>
        </w:rPr>
      </w:pPr>
      <w:r w:rsidRPr="001F74D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Учебник: Афанасьева</w:t>
      </w:r>
      <w:r w:rsidRPr="001F74DB">
        <w:rPr>
          <w:rFonts w:ascii="Times New Roman" w:hAnsi="Times New Roman" w:cs="Times New Roman"/>
          <w:color w:val="000000"/>
          <w:sz w:val="28"/>
          <w:szCs w:val="28"/>
          <w:shd w:val="clear" w:color="auto" w:fill="F7FDF7"/>
          <w:lang w:val="ru-RU"/>
        </w:rPr>
        <w:t xml:space="preserve"> О.В., Михеева И.В. Английский язык. Второй иностранный язык. 5 класс. ООО «ДРОФА»; АО «Издательство Просвещение»;</w:t>
      </w:r>
    </w:p>
    <w:p w:rsidR="00D23794" w:rsidRPr="001F74DB" w:rsidRDefault="0059075D" w:rsidP="001F74DB">
      <w:pPr>
        <w:pStyle w:val="ae"/>
        <w:numPr>
          <w:ilvl w:val="0"/>
          <w:numId w:val="26"/>
        </w:numPr>
        <w:tabs>
          <w:tab w:val="left" w:pos="284"/>
        </w:tabs>
        <w:autoSpaceDE w:val="0"/>
        <w:autoSpaceDN w:val="0"/>
        <w:spacing w:after="0"/>
        <w:ind w:left="0" w:right="9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F74DB">
        <w:rPr>
          <w:rFonts w:ascii="Times New Roman" w:hAnsi="Times New Roman" w:cs="Times New Roman"/>
          <w:sz w:val="28"/>
          <w:szCs w:val="28"/>
          <w:lang w:val="ru-RU"/>
        </w:rPr>
        <w:t>Книга для учителя к УМК «Английский язык как второй иностранный» (</w:t>
      </w:r>
      <w:r w:rsidR="001F74DB" w:rsidRPr="001F74DB">
        <w:rPr>
          <w:rFonts w:ascii="Times New Roman" w:hAnsi="Times New Roman" w:cs="Times New Roman"/>
          <w:sz w:val="28"/>
          <w:szCs w:val="28"/>
          <w:lang w:val="ru-RU"/>
        </w:rPr>
        <w:t xml:space="preserve">5 </w:t>
      </w:r>
      <w:r w:rsidRPr="001F74DB">
        <w:rPr>
          <w:rFonts w:ascii="Times New Roman" w:hAnsi="Times New Roman" w:cs="Times New Roman"/>
          <w:sz w:val="28"/>
          <w:szCs w:val="28"/>
          <w:lang w:val="ru-RU"/>
        </w:rPr>
        <w:t>класс).</w:t>
      </w:r>
      <w:r w:rsidR="001F74DB" w:rsidRPr="001F74D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F74DB">
        <w:rPr>
          <w:rFonts w:ascii="Times New Roman" w:hAnsi="Times New Roman" w:cs="Times New Roman"/>
          <w:sz w:val="28"/>
          <w:szCs w:val="28"/>
          <w:lang w:val="ru-RU"/>
        </w:rPr>
        <w:t>Авторы О. В. Афанасьева, И. В. Михеева</w:t>
      </w:r>
      <w:r w:rsidR="001F74DB" w:rsidRPr="001F74DB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1F74DB" w:rsidRPr="001F74DB" w:rsidRDefault="001F74DB" w:rsidP="001F74DB">
      <w:pPr>
        <w:pStyle w:val="ae"/>
        <w:numPr>
          <w:ilvl w:val="0"/>
          <w:numId w:val="26"/>
        </w:numPr>
        <w:tabs>
          <w:tab w:val="left" w:pos="284"/>
        </w:tabs>
        <w:autoSpaceDE w:val="0"/>
        <w:autoSpaceDN w:val="0"/>
        <w:spacing w:after="0"/>
        <w:ind w:left="0" w:right="94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7FDF7"/>
          <w:lang w:val="ru-RU"/>
        </w:rPr>
      </w:pPr>
      <w:r w:rsidRPr="001F74DB">
        <w:rPr>
          <w:rFonts w:ascii="Times New Roman" w:hAnsi="Times New Roman" w:cs="Times New Roman"/>
          <w:color w:val="000000"/>
          <w:sz w:val="28"/>
          <w:szCs w:val="28"/>
          <w:shd w:val="clear" w:color="auto" w:fill="F7FDF7"/>
          <w:lang w:val="ru-RU"/>
        </w:rPr>
        <w:t>Рабочая тетрадь к УМК «Английский язык как второй иностранный» (5 класс). Авторы О. В. Афанасьева, И. В. Михеева</w:t>
      </w:r>
    </w:p>
    <w:p w:rsidR="001F74DB" w:rsidRPr="00D23794" w:rsidRDefault="001F74DB" w:rsidP="001F74DB">
      <w:pPr>
        <w:pStyle w:val="ae"/>
        <w:tabs>
          <w:tab w:val="left" w:pos="426"/>
        </w:tabs>
        <w:autoSpaceDE w:val="0"/>
        <w:autoSpaceDN w:val="0"/>
        <w:spacing w:before="346" w:after="0"/>
        <w:ind w:left="0" w:right="94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781E3F" w:rsidRPr="00D23794" w:rsidRDefault="008B5270" w:rsidP="001F74DB">
      <w:pPr>
        <w:pStyle w:val="ae"/>
        <w:numPr>
          <w:ilvl w:val="0"/>
          <w:numId w:val="23"/>
        </w:numPr>
        <w:tabs>
          <w:tab w:val="left" w:pos="426"/>
        </w:tabs>
        <w:autoSpaceDE w:val="0"/>
        <w:autoSpaceDN w:val="0"/>
        <w:spacing w:before="346" w:after="0"/>
        <w:ind w:left="0" w:right="940" w:firstLine="426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</w:pPr>
      <w:r w:rsidRPr="00D237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ЦИФРОВЫЕ</w:t>
      </w:r>
      <w:r w:rsidR="00984672" w:rsidRPr="00D237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r w:rsidRPr="00D237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ОБРАЗОВАТЕЛЬНЫЕ РЕСУРСЫ И РЕСУРСЫ СЕТИ</w:t>
      </w:r>
      <w:r w:rsidR="00984672" w:rsidRPr="00D237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r w:rsidRPr="00D237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ИНТЕРНЕТ</w:t>
      </w:r>
    </w:p>
    <w:p w:rsidR="00781E3F" w:rsidRPr="008B5270" w:rsidRDefault="00781E3F" w:rsidP="001F74DB">
      <w:pPr>
        <w:tabs>
          <w:tab w:val="left" w:pos="426"/>
        </w:tabs>
        <w:autoSpaceDE w:val="0"/>
        <w:autoSpaceDN w:val="0"/>
        <w:spacing w:after="78"/>
        <w:ind w:right="940"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81E3F" w:rsidRPr="00D23794" w:rsidRDefault="008B5270" w:rsidP="001F74DB">
      <w:pPr>
        <w:pStyle w:val="ae"/>
        <w:numPr>
          <w:ilvl w:val="0"/>
          <w:numId w:val="23"/>
        </w:numPr>
        <w:tabs>
          <w:tab w:val="left" w:pos="426"/>
        </w:tabs>
        <w:autoSpaceDE w:val="0"/>
        <w:autoSpaceDN w:val="0"/>
        <w:spacing w:after="0"/>
        <w:ind w:left="0" w:right="940"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237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МАТЕРИАЛЬНО-ТЕХНИЧЕСКОЕ ОБЕСПЕЧЕНИЕ</w:t>
      </w:r>
      <w:r w:rsidR="00984672" w:rsidRPr="00D237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r w:rsidRPr="00D237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ОБРАЗОВАТЕЛЬНОГО ПРОЦЕССА УЧЕБНОЕ ОБОРУДОВАНИЕ</w:t>
      </w:r>
      <w:r w:rsidR="00984672" w:rsidRPr="00D237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proofErr w:type="spellStart"/>
      <w:r w:rsidRPr="00D237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ОБОРУДОВАНИЕ</w:t>
      </w:r>
      <w:proofErr w:type="spellEnd"/>
      <w:r w:rsidRPr="00D237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 xml:space="preserve"> ДЛЯ ПРОВЕДЕНИЯ ПРАКТИЧЕСКИХ РАБОТ</w:t>
      </w:r>
    </w:p>
    <w:p w:rsidR="008B5270" w:rsidRPr="008B5270" w:rsidRDefault="008B5270" w:rsidP="00E20A5A">
      <w:pPr>
        <w:ind w:left="426"/>
        <w:rPr>
          <w:rFonts w:ascii="Times New Roman" w:hAnsi="Times New Roman" w:cs="Times New Roman"/>
          <w:sz w:val="28"/>
          <w:szCs w:val="28"/>
          <w:lang w:val="ru-RU"/>
        </w:rPr>
      </w:pPr>
    </w:p>
    <w:sectPr w:rsidR="008B5270" w:rsidRPr="008B5270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27A0" w:rsidRDefault="006027A0" w:rsidP="006235D5">
      <w:pPr>
        <w:spacing w:after="0" w:line="240" w:lineRule="auto"/>
      </w:pPr>
      <w:r>
        <w:separator/>
      </w:r>
    </w:p>
  </w:endnote>
  <w:endnote w:type="continuationSeparator" w:id="0">
    <w:p w:rsidR="006027A0" w:rsidRDefault="006027A0" w:rsidP="006235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8897706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D8357A" w:rsidRPr="006235D5" w:rsidRDefault="005823ED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6235D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D8357A" w:rsidRPr="006235D5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6235D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92ADB" w:rsidRPr="00192ADB">
          <w:rPr>
            <w:rFonts w:ascii="Times New Roman" w:hAnsi="Times New Roman" w:cs="Times New Roman"/>
            <w:noProof/>
            <w:sz w:val="28"/>
            <w:szCs w:val="28"/>
            <w:lang w:val="ru-RU"/>
          </w:rPr>
          <w:t>27</w:t>
        </w:r>
        <w:r w:rsidRPr="006235D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D8357A" w:rsidRDefault="00D8357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27A0" w:rsidRDefault="006027A0" w:rsidP="006235D5">
      <w:pPr>
        <w:spacing w:after="0" w:line="240" w:lineRule="auto"/>
      </w:pPr>
      <w:r>
        <w:separator/>
      </w:r>
    </w:p>
  </w:footnote>
  <w:footnote w:type="continuationSeparator" w:id="0">
    <w:p w:rsidR="006027A0" w:rsidRDefault="006027A0" w:rsidP="006235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02297CD5"/>
    <w:multiLevelType w:val="multilevel"/>
    <w:tmpl w:val="81CE1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B6A05B3"/>
    <w:multiLevelType w:val="hybridMultilevel"/>
    <w:tmpl w:val="A086D514"/>
    <w:lvl w:ilvl="0" w:tplc="25881C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BE44FE4"/>
    <w:multiLevelType w:val="multilevel"/>
    <w:tmpl w:val="454CE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0D97138B"/>
    <w:multiLevelType w:val="hybridMultilevel"/>
    <w:tmpl w:val="A7FE52DA"/>
    <w:lvl w:ilvl="0" w:tplc="5A8C15EE">
      <w:start w:val="1"/>
      <w:numFmt w:val="decimal"/>
      <w:lvlText w:val="%1."/>
      <w:lvlJc w:val="left"/>
      <w:pPr>
        <w:ind w:left="54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3">
    <w:nsid w:val="16707C8B"/>
    <w:multiLevelType w:val="multilevel"/>
    <w:tmpl w:val="D03C079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E8D4030"/>
    <w:multiLevelType w:val="multilevel"/>
    <w:tmpl w:val="74EAA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6EF5616"/>
    <w:multiLevelType w:val="hybridMultilevel"/>
    <w:tmpl w:val="A12A55E0"/>
    <w:lvl w:ilvl="0" w:tplc="25881C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77B4970"/>
    <w:multiLevelType w:val="multilevel"/>
    <w:tmpl w:val="A860EA1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9D215B4"/>
    <w:multiLevelType w:val="hybridMultilevel"/>
    <w:tmpl w:val="9B1C01C6"/>
    <w:lvl w:ilvl="0" w:tplc="7804A04A">
      <w:start w:val="1"/>
      <w:numFmt w:val="decimal"/>
      <w:lvlText w:val="%1."/>
      <w:lvlJc w:val="left"/>
      <w:pPr>
        <w:ind w:left="54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8">
    <w:nsid w:val="2EE843ED"/>
    <w:multiLevelType w:val="hybridMultilevel"/>
    <w:tmpl w:val="BFC6A6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493474"/>
    <w:multiLevelType w:val="multilevel"/>
    <w:tmpl w:val="FE049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E206DEC"/>
    <w:multiLevelType w:val="multilevel"/>
    <w:tmpl w:val="6E2AD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0F74CD4"/>
    <w:multiLevelType w:val="multilevel"/>
    <w:tmpl w:val="28E67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12125FB"/>
    <w:multiLevelType w:val="multilevel"/>
    <w:tmpl w:val="512EB13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76A466A"/>
    <w:multiLevelType w:val="multilevel"/>
    <w:tmpl w:val="3844E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7A91322"/>
    <w:multiLevelType w:val="multilevel"/>
    <w:tmpl w:val="7B200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C664AFC"/>
    <w:multiLevelType w:val="hybridMultilevel"/>
    <w:tmpl w:val="862A9936"/>
    <w:lvl w:ilvl="0" w:tplc="25881C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  <w:num w:numId="11">
    <w:abstractNumId w:val="23"/>
  </w:num>
  <w:num w:numId="12">
    <w:abstractNumId w:val="19"/>
  </w:num>
  <w:num w:numId="13">
    <w:abstractNumId w:val="24"/>
  </w:num>
  <w:num w:numId="14">
    <w:abstractNumId w:val="14"/>
  </w:num>
  <w:num w:numId="15">
    <w:abstractNumId w:val="13"/>
  </w:num>
  <w:num w:numId="16">
    <w:abstractNumId w:val="20"/>
  </w:num>
  <w:num w:numId="17">
    <w:abstractNumId w:val="21"/>
  </w:num>
  <w:num w:numId="18">
    <w:abstractNumId w:val="22"/>
  </w:num>
  <w:num w:numId="19">
    <w:abstractNumId w:val="11"/>
  </w:num>
  <w:num w:numId="20">
    <w:abstractNumId w:val="16"/>
  </w:num>
  <w:num w:numId="21">
    <w:abstractNumId w:val="15"/>
  </w:num>
  <w:num w:numId="22">
    <w:abstractNumId w:val="10"/>
  </w:num>
  <w:num w:numId="23">
    <w:abstractNumId w:val="18"/>
  </w:num>
  <w:num w:numId="24">
    <w:abstractNumId w:val="12"/>
  </w:num>
  <w:num w:numId="25">
    <w:abstractNumId w:val="25"/>
  </w:num>
  <w:num w:numId="26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47730"/>
    <w:rsid w:val="0001484A"/>
    <w:rsid w:val="00034616"/>
    <w:rsid w:val="0006063C"/>
    <w:rsid w:val="000D5867"/>
    <w:rsid w:val="0015074B"/>
    <w:rsid w:val="00192ADB"/>
    <w:rsid w:val="001A782B"/>
    <w:rsid w:val="001F74DB"/>
    <w:rsid w:val="0029639D"/>
    <w:rsid w:val="002E536D"/>
    <w:rsid w:val="00322EEF"/>
    <w:rsid w:val="00326F90"/>
    <w:rsid w:val="003E327F"/>
    <w:rsid w:val="003E6247"/>
    <w:rsid w:val="004157F6"/>
    <w:rsid w:val="004329FA"/>
    <w:rsid w:val="004B354F"/>
    <w:rsid w:val="004C034F"/>
    <w:rsid w:val="004C2287"/>
    <w:rsid w:val="004D0C05"/>
    <w:rsid w:val="00551D25"/>
    <w:rsid w:val="005549CB"/>
    <w:rsid w:val="00556DD4"/>
    <w:rsid w:val="00574031"/>
    <w:rsid w:val="005823ED"/>
    <w:rsid w:val="0059075D"/>
    <w:rsid w:val="006027A0"/>
    <w:rsid w:val="006235D5"/>
    <w:rsid w:val="00632ACB"/>
    <w:rsid w:val="006419EF"/>
    <w:rsid w:val="0070229D"/>
    <w:rsid w:val="00712728"/>
    <w:rsid w:val="0071463B"/>
    <w:rsid w:val="00757F7D"/>
    <w:rsid w:val="00781E3F"/>
    <w:rsid w:val="007944A9"/>
    <w:rsid w:val="007A7F72"/>
    <w:rsid w:val="008404CF"/>
    <w:rsid w:val="008B5270"/>
    <w:rsid w:val="00917860"/>
    <w:rsid w:val="00984672"/>
    <w:rsid w:val="00A47ADB"/>
    <w:rsid w:val="00AA1D8D"/>
    <w:rsid w:val="00B47730"/>
    <w:rsid w:val="00BE52F0"/>
    <w:rsid w:val="00C772CE"/>
    <w:rsid w:val="00CB0664"/>
    <w:rsid w:val="00CD43FE"/>
    <w:rsid w:val="00D17B63"/>
    <w:rsid w:val="00D23794"/>
    <w:rsid w:val="00D713E8"/>
    <w:rsid w:val="00D8357A"/>
    <w:rsid w:val="00D86DBB"/>
    <w:rsid w:val="00DB39EF"/>
    <w:rsid w:val="00E20A5A"/>
    <w:rsid w:val="00EA1D2C"/>
    <w:rsid w:val="00EF5949"/>
    <w:rsid w:val="00FB5EA9"/>
    <w:rsid w:val="00FC693F"/>
    <w:rsid w:val="00FC6ABA"/>
    <w:rsid w:val="00FF5B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customStyle="1" w:styleId="c25">
    <w:name w:val="c25"/>
    <w:basedOn w:val="a1"/>
    <w:rsid w:val="000D58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3">
    <w:name w:val="c3"/>
    <w:basedOn w:val="a2"/>
    <w:rsid w:val="000D5867"/>
  </w:style>
  <w:style w:type="paragraph" w:customStyle="1" w:styleId="c26">
    <w:name w:val="c26"/>
    <w:basedOn w:val="a1"/>
    <w:rsid w:val="000D58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18">
    <w:name w:val="c18"/>
    <w:basedOn w:val="a2"/>
    <w:rsid w:val="000D5867"/>
  </w:style>
  <w:style w:type="paragraph" w:customStyle="1" w:styleId="c2">
    <w:name w:val="c2"/>
    <w:basedOn w:val="a1"/>
    <w:rsid w:val="000D58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6">
    <w:name w:val="c6"/>
    <w:basedOn w:val="a1"/>
    <w:rsid w:val="000D58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f8">
    <w:name w:val="Balloon Text"/>
    <w:basedOn w:val="a1"/>
    <w:link w:val="aff9"/>
    <w:uiPriority w:val="99"/>
    <w:semiHidden/>
    <w:unhideWhenUsed/>
    <w:rsid w:val="00FF5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9">
    <w:name w:val="Текст выноски Знак"/>
    <w:basedOn w:val="a2"/>
    <w:link w:val="aff8"/>
    <w:uiPriority w:val="99"/>
    <w:semiHidden/>
    <w:rsid w:val="00FF5B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80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3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8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1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247EFA1-14D4-4ECA-8538-7E9C3411F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27</Pages>
  <Words>6963</Words>
  <Characters>39694</Characters>
  <Application>Microsoft Office Word</Application>
  <DocSecurity>0</DocSecurity>
  <Lines>330</Lines>
  <Paragraphs>93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46564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Пользователь</cp:lastModifiedBy>
  <cp:revision>29</cp:revision>
  <cp:lastPrinted>2023-04-25T14:41:00Z</cp:lastPrinted>
  <dcterms:created xsi:type="dcterms:W3CDTF">2013-12-23T23:15:00Z</dcterms:created>
  <dcterms:modified xsi:type="dcterms:W3CDTF">2024-02-13T07:25:00Z</dcterms:modified>
  <cp:category/>
</cp:coreProperties>
</file>